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4806" w14:textId="77777777" w:rsidR="00042E51" w:rsidRPr="003F06CC" w:rsidRDefault="00042E51" w:rsidP="00591CE7">
      <w:pPr>
        <w:pBdr>
          <w:bottom w:val="single" w:sz="4" w:space="1" w:color="auto"/>
        </w:pBdr>
        <w:spacing w:after="0"/>
        <w:rPr>
          <w:rFonts w:ascii="Arial" w:hAnsi="Arial" w:cs="Arial"/>
          <w:b/>
          <w:sz w:val="36"/>
          <w:szCs w:val="36"/>
        </w:rPr>
      </w:pPr>
      <w:r w:rsidRPr="003F06CC">
        <w:rPr>
          <w:rFonts w:ascii="Arial" w:hAnsi="Arial" w:cs="Arial"/>
          <w:b/>
          <w:sz w:val="36"/>
          <w:szCs w:val="36"/>
        </w:rPr>
        <w:t>Reconnaissance des établissements de formation postgraduée</w:t>
      </w:r>
    </w:p>
    <w:p w14:paraId="440E4807" w14:textId="77777777" w:rsidR="00042E51" w:rsidRPr="003F06CC" w:rsidRDefault="00042E51" w:rsidP="00591CE7">
      <w:pPr>
        <w:pBdr>
          <w:bottom w:val="single" w:sz="4" w:space="1" w:color="auto"/>
        </w:pBdr>
        <w:spacing w:after="0"/>
        <w:rPr>
          <w:rFonts w:ascii="Arial" w:hAnsi="Arial" w:cs="Arial"/>
          <w:sz w:val="6"/>
          <w:szCs w:val="6"/>
        </w:rPr>
      </w:pPr>
    </w:p>
    <w:p w14:paraId="440E4808" w14:textId="77777777" w:rsidR="00042E51" w:rsidRDefault="00042E51" w:rsidP="00591CE7">
      <w:pPr>
        <w:spacing w:after="0"/>
        <w:rPr>
          <w:rFonts w:ascii="Arial" w:hAnsi="Arial" w:cs="Arial"/>
          <w:b/>
          <w:sz w:val="36"/>
          <w:szCs w:val="36"/>
        </w:rPr>
      </w:pPr>
      <w:bookmarkStart w:id="0" w:name="Text16"/>
    </w:p>
    <w:p w14:paraId="440E4809" w14:textId="77777777" w:rsidR="00591CE7" w:rsidRDefault="00591CE7" w:rsidP="00591CE7">
      <w:pPr>
        <w:spacing w:after="0"/>
        <w:rPr>
          <w:rFonts w:ascii="Arial" w:hAnsi="Arial" w:cs="Arial"/>
          <w:b/>
          <w:sz w:val="36"/>
          <w:szCs w:val="36"/>
        </w:rPr>
      </w:pPr>
    </w:p>
    <w:p w14:paraId="440E480A" w14:textId="77777777" w:rsidR="00591CE7" w:rsidRPr="003F06CC" w:rsidRDefault="00591CE7" w:rsidP="00591CE7">
      <w:pPr>
        <w:spacing w:after="0"/>
        <w:rPr>
          <w:rFonts w:ascii="Arial" w:hAnsi="Arial" w:cs="Arial"/>
          <w:b/>
          <w:sz w:val="36"/>
          <w:szCs w:val="36"/>
        </w:rPr>
      </w:pPr>
    </w:p>
    <w:bookmarkEnd w:id="0"/>
    <w:p w14:paraId="440E480B" w14:textId="77777777" w:rsidR="005C2075" w:rsidRPr="005C2075" w:rsidRDefault="005C2075" w:rsidP="005C2075">
      <w:pPr>
        <w:spacing w:after="0"/>
        <w:rPr>
          <w:rFonts w:ascii="Arial" w:eastAsia="Times New Roman" w:hAnsi="Arial" w:cs="Arial"/>
          <w:b/>
          <w:sz w:val="30"/>
          <w:szCs w:val="30"/>
          <w:lang w:val="fr-FR" w:eastAsia="de-DE"/>
        </w:rPr>
      </w:pPr>
      <w:r w:rsidRPr="005C2075">
        <w:rPr>
          <w:rFonts w:ascii="Arial" w:eastAsia="Times New Roman" w:hAnsi="Arial" w:cs="Arial"/>
          <w:b/>
          <w:sz w:val="30"/>
          <w:szCs w:val="30"/>
          <w:lang w:val="fr-FR" w:eastAsia="de-DE"/>
        </w:rPr>
        <w:t xml:space="preserve">Chirurgie </w:t>
      </w:r>
      <w:r w:rsidR="008940EB">
        <w:rPr>
          <w:rFonts w:ascii="Arial" w:eastAsia="Times New Roman" w:hAnsi="Arial" w:cs="Arial"/>
          <w:b/>
          <w:sz w:val="30"/>
          <w:szCs w:val="30"/>
          <w:lang w:val="fr-FR" w:eastAsia="de-DE"/>
        </w:rPr>
        <w:t xml:space="preserve">orale et </w:t>
      </w:r>
      <w:r w:rsidRPr="005C2075">
        <w:rPr>
          <w:rFonts w:ascii="Arial" w:eastAsia="Times New Roman" w:hAnsi="Arial" w:cs="Arial"/>
          <w:b/>
          <w:sz w:val="30"/>
          <w:szCs w:val="30"/>
          <w:lang w:val="fr-FR" w:eastAsia="de-DE"/>
        </w:rPr>
        <w:t>maxillo-faciale</w:t>
      </w:r>
    </w:p>
    <w:p w14:paraId="440E480C" w14:textId="77777777" w:rsidR="005C2075" w:rsidRPr="005C2075" w:rsidRDefault="005C2075" w:rsidP="005C2075">
      <w:pPr>
        <w:spacing w:after="0"/>
        <w:rPr>
          <w:rFonts w:ascii="Arial" w:eastAsia="Times New Roman" w:hAnsi="Arial" w:cs="Arial"/>
          <w:sz w:val="30"/>
          <w:szCs w:val="30"/>
          <w:lang w:val="fr-FR" w:eastAsia="de-DE"/>
        </w:rPr>
      </w:pPr>
    </w:p>
    <w:p w14:paraId="440E480D" w14:textId="77777777" w:rsidR="005C2075" w:rsidRPr="005C2075" w:rsidRDefault="005C2075" w:rsidP="005C2075">
      <w:pPr>
        <w:spacing w:after="0"/>
        <w:rPr>
          <w:rFonts w:ascii="Arial" w:eastAsia="Times New Roman" w:hAnsi="Arial" w:cs="Arial"/>
          <w:sz w:val="30"/>
          <w:szCs w:val="30"/>
          <w:lang w:val="fr-FR" w:eastAsia="de-DE"/>
        </w:rPr>
      </w:pPr>
    </w:p>
    <w:bookmarkStart w:id="1" w:name="Text24"/>
    <w:p w14:paraId="440E480E" w14:textId="77777777" w:rsidR="005C2075" w:rsidRPr="005C2075" w:rsidRDefault="005C2075" w:rsidP="005C2075">
      <w:pPr>
        <w:tabs>
          <w:tab w:val="left" w:pos="2410"/>
        </w:tabs>
        <w:spacing w:after="0"/>
        <w:rPr>
          <w:rFonts w:ascii="Arial" w:eastAsia="Times New Roman" w:hAnsi="Arial" w:cs="Times New Roman"/>
          <w:sz w:val="30"/>
          <w:szCs w:val="30"/>
          <w:lang w:val="fr-FR" w:eastAsia="de-DE"/>
        </w:rPr>
      </w:pPr>
      <w:r w:rsidRPr="005C207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5C2075">
        <w:rPr>
          <w:rFonts w:ascii="Arial" w:eastAsia="Times New Roman" w:hAnsi="Arial" w:cs="Times New Roman"/>
          <w:lang w:val="fr-FR" w:eastAsia="de-DE"/>
        </w:rPr>
        <w:instrText xml:space="preserve"> FORMCHECKBOX </w:instrText>
      </w:r>
      <w:r w:rsidR="00283535">
        <w:rPr>
          <w:rFonts w:ascii="Arial" w:eastAsia="Times New Roman" w:hAnsi="Arial" w:cs="Times New Roman"/>
          <w:lang w:val="fr-FR" w:eastAsia="de-DE"/>
        </w:rPr>
      </w:r>
      <w:r w:rsidR="00283535">
        <w:rPr>
          <w:rFonts w:ascii="Arial" w:eastAsia="Times New Roman" w:hAnsi="Arial" w:cs="Times New Roman"/>
          <w:lang w:val="fr-FR" w:eastAsia="de-DE"/>
        </w:rPr>
        <w:fldChar w:fldCharType="separate"/>
      </w:r>
      <w:r w:rsidRPr="005C2075">
        <w:rPr>
          <w:rFonts w:ascii="Arial" w:eastAsia="Times New Roman" w:hAnsi="Arial" w:cs="Times New Roman"/>
          <w:lang w:val="fr-FR" w:eastAsia="de-DE"/>
        </w:rPr>
        <w:fldChar w:fldCharType="end"/>
      </w:r>
      <w:r w:rsidRPr="005C2075">
        <w:rPr>
          <w:rFonts w:ascii="Arial" w:eastAsia="Times New Roman" w:hAnsi="Arial" w:cs="Times New Roman"/>
          <w:sz w:val="30"/>
          <w:szCs w:val="30"/>
          <w:lang w:val="fr-FR" w:eastAsia="de-DE"/>
        </w:rPr>
        <w:t xml:space="preserve"> Demande de reconnaissance </w:t>
      </w:r>
    </w:p>
    <w:p w14:paraId="440E480F" w14:textId="77777777" w:rsidR="005C2075" w:rsidRPr="005C2075" w:rsidRDefault="005C2075" w:rsidP="005C2075">
      <w:pPr>
        <w:spacing w:after="0"/>
        <w:rPr>
          <w:rFonts w:ascii="Arial" w:eastAsia="Times New Roman" w:hAnsi="Arial" w:cs="Times New Roman"/>
          <w:sz w:val="30"/>
          <w:szCs w:val="30"/>
          <w:lang w:val="fr-FR" w:eastAsia="de-DE"/>
        </w:rPr>
      </w:pPr>
    </w:p>
    <w:p w14:paraId="440E4810" w14:textId="77777777" w:rsidR="005C2075" w:rsidRPr="005C2075" w:rsidRDefault="005C2075" w:rsidP="005C2075">
      <w:pPr>
        <w:spacing w:after="0"/>
        <w:rPr>
          <w:rFonts w:ascii="Arial" w:eastAsia="Times New Roman" w:hAnsi="Arial" w:cs="Times New Roman"/>
          <w:sz w:val="30"/>
          <w:szCs w:val="30"/>
          <w:lang w:val="fr-FR" w:eastAsia="de-DE"/>
        </w:rPr>
      </w:pPr>
      <w:r w:rsidRPr="005C2075">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5C2075">
        <w:rPr>
          <w:rFonts w:ascii="Arial" w:eastAsia="Times New Roman" w:hAnsi="Arial" w:cs="Times New Roman"/>
          <w:lang w:val="fr-FR" w:eastAsia="de-DE"/>
        </w:rPr>
        <w:instrText xml:space="preserve"> FORMCHECKBOX </w:instrText>
      </w:r>
      <w:r w:rsidR="00283535">
        <w:rPr>
          <w:rFonts w:ascii="Arial" w:eastAsia="Times New Roman" w:hAnsi="Arial" w:cs="Times New Roman"/>
          <w:lang w:val="fr-FR" w:eastAsia="de-DE"/>
        </w:rPr>
      </w:r>
      <w:r w:rsidR="00283535">
        <w:rPr>
          <w:rFonts w:ascii="Arial" w:eastAsia="Times New Roman" w:hAnsi="Arial" w:cs="Times New Roman"/>
          <w:lang w:val="fr-FR" w:eastAsia="de-DE"/>
        </w:rPr>
        <w:fldChar w:fldCharType="separate"/>
      </w:r>
      <w:r w:rsidRPr="005C2075">
        <w:rPr>
          <w:rFonts w:ascii="Arial" w:eastAsia="Times New Roman" w:hAnsi="Arial" w:cs="Times New Roman"/>
          <w:lang w:val="fr-FR" w:eastAsia="de-DE"/>
        </w:rPr>
        <w:fldChar w:fldCharType="end"/>
      </w:r>
      <w:r w:rsidRPr="005C2075">
        <w:rPr>
          <w:rFonts w:ascii="Arial" w:eastAsia="Times New Roman" w:hAnsi="Arial" w:cs="Times New Roman"/>
          <w:sz w:val="30"/>
          <w:szCs w:val="30"/>
          <w:lang w:val="fr-FR" w:eastAsia="de-DE"/>
        </w:rPr>
        <w:t xml:space="preserve"> </w:t>
      </w:r>
      <w:r w:rsidRPr="005C2075">
        <w:rPr>
          <w:rFonts w:ascii="Arial" w:eastAsia="Times New Roman" w:hAnsi="Arial" w:cs="Times New Roman"/>
          <w:bCs/>
          <w:sz w:val="30"/>
          <w:szCs w:val="30"/>
          <w:lang w:val="fr-FR" w:eastAsia="de-DE"/>
        </w:rPr>
        <w:t>Réévaluation</w:t>
      </w:r>
    </w:p>
    <w:p w14:paraId="440E4811" w14:textId="77777777" w:rsidR="005C2075" w:rsidRPr="005C2075" w:rsidRDefault="005C2075" w:rsidP="005C2075">
      <w:pPr>
        <w:spacing w:after="0"/>
        <w:rPr>
          <w:rFonts w:ascii="Arial" w:eastAsia="Times New Roman" w:hAnsi="Arial" w:cs="Times New Roman"/>
          <w:sz w:val="30"/>
          <w:szCs w:val="30"/>
          <w:lang w:eastAsia="de-DE"/>
        </w:rPr>
      </w:pPr>
    </w:p>
    <w:p w14:paraId="440E4812" w14:textId="77777777" w:rsidR="005C2075" w:rsidRPr="005C2075" w:rsidRDefault="005C2075" w:rsidP="005C2075">
      <w:pPr>
        <w:spacing w:after="0"/>
        <w:rPr>
          <w:rFonts w:ascii="Arial" w:eastAsia="Times New Roman" w:hAnsi="Arial" w:cs="Times New Roman"/>
          <w:sz w:val="30"/>
          <w:szCs w:val="30"/>
          <w:lang w:eastAsia="de-DE"/>
        </w:rPr>
      </w:pPr>
      <w:r w:rsidRPr="005C207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C2075">
        <w:rPr>
          <w:rFonts w:ascii="Arial" w:eastAsia="Times New Roman" w:hAnsi="Arial" w:cs="Times New Roman"/>
          <w:lang w:eastAsia="de-DE"/>
        </w:rPr>
        <w:instrText xml:space="preserve"> FORMCHECKBOX </w:instrText>
      </w:r>
      <w:r w:rsidR="00283535">
        <w:rPr>
          <w:rFonts w:ascii="Arial" w:eastAsia="Times New Roman" w:hAnsi="Arial" w:cs="Times New Roman"/>
          <w:lang w:val="de-DE" w:eastAsia="de-DE"/>
        </w:rPr>
      </w:r>
      <w:r w:rsidR="00283535">
        <w:rPr>
          <w:rFonts w:ascii="Arial" w:eastAsia="Times New Roman" w:hAnsi="Arial" w:cs="Times New Roman"/>
          <w:lang w:val="de-DE" w:eastAsia="de-DE"/>
        </w:rPr>
        <w:fldChar w:fldCharType="separate"/>
      </w:r>
      <w:r w:rsidRPr="005C2075">
        <w:rPr>
          <w:rFonts w:ascii="Arial" w:eastAsia="Times New Roman" w:hAnsi="Arial" w:cs="Times New Roman"/>
          <w:lang w:val="de-DE" w:eastAsia="de-DE"/>
        </w:rPr>
        <w:fldChar w:fldCharType="end"/>
      </w:r>
      <w:r w:rsidRPr="005C2075">
        <w:rPr>
          <w:rFonts w:ascii="Arial" w:eastAsia="Times New Roman" w:hAnsi="Arial" w:cs="Times New Roman"/>
          <w:lang w:eastAsia="de-DE"/>
        </w:rPr>
        <w:t xml:space="preserve"> </w:t>
      </w:r>
      <w:r w:rsidRPr="005C2075">
        <w:rPr>
          <w:rFonts w:ascii="Arial" w:eastAsia="Times New Roman" w:hAnsi="Arial" w:cs="Times New Roman"/>
          <w:sz w:val="30"/>
          <w:szCs w:val="30"/>
          <w:lang w:eastAsia="de-DE"/>
        </w:rPr>
        <w:t>Changement de catégorie</w:t>
      </w:r>
    </w:p>
    <w:p w14:paraId="440E4813" w14:textId="77777777" w:rsidR="005C2075" w:rsidRPr="005C2075" w:rsidRDefault="005C2075" w:rsidP="005C2075">
      <w:pPr>
        <w:spacing w:after="0"/>
        <w:rPr>
          <w:rFonts w:ascii="Arial" w:eastAsia="Times New Roman" w:hAnsi="Arial" w:cs="Arial"/>
          <w:sz w:val="30"/>
          <w:szCs w:val="30"/>
          <w:lang w:val="fr-FR" w:eastAsia="de-DE"/>
        </w:rPr>
      </w:pPr>
    </w:p>
    <w:p w14:paraId="440E4814" w14:textId="77777777" w:rsidR="005C2075" w:rsidRPr="005C2075" w:rsidRDefault="005C2075" w:rsidP="005C2075">
      <w:pPr>
        <w:spacing w:after="0"/>
        <w:rPr>
          <w:rFonts w:ascii="Arial" w:eastAsia="Times New Roman" w:hAnsi="Arial" w:cs="Arial"/>
          <w:sz w:val="30"/>
          <w:szCs w:val="30"/>
          <w:lang w:val="fr-FR" w:eastAsia="de-DE"/>
        </w:rPr>
      </w:pPr>
    </w:p>
    <w:bookmarkEnd w:id="1"/>
    <w:p w14:paraId="440E4815"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r w:rsidRPr="005C2075">
        <w:rPr>
          <w:rFonts w:ascii="Arial" w:eastAsia="Times New Roman" w:hAnsi="Arial" w:cs="Times New Roman"/>
          <w:lang w:eastAsia="de-DE"/>
        </w:rPr>
        <w:t>Dénomination exacte de l'établissement</w:t>
      </w:r>
      <w:r w:rsidRPr="005C2075">
        <w:rPr>
          <w:rFonts w:ascii="Arial" w:eastAsia="Times New Roman" w:hAnsi="Arial" w:cs="Times New Roman"/>
          <w:lang w:eastAsia="de-DE"/>
        </w:rPr>
        <w:tab/>
      </w:r>
      <w:r w:rsidRPr="005C2075">
        <w:rPr>
          <w:rFonts w:ascii="Arial" w:eastAsia="Times New Roman" w:hAnsi="Arial" w:cs="Times New Roman"/>
          <w:lang w:eastAsia="de-DE"/>
        </w:rPr>
        <w:fldChar w:fldCharType="begin">
          <w:ffData>
            <w:name w:val="Text1"/>
            <w:enabled/>
            <w:calcOnExit w:val="0"/>
            <w:textInput/>
          </w:ffData>
        </w:fldChar>
      </w:r>
      <w:bookmarkStart w:id="2" w:name="Text1"/>
      <w:r w:rsidRPr="005C2075">
        <w:rPr>
          <w:rFonts w:ascii="Arial" w:eastAsia="Times New Roman" w:hAnsi="Arial" w:cs="Times New Roman"/>
          <w:lang w:eastAsia="de-DE"/>
        </w:rPr>
        <w:instrText xml:space="preserve"> FORMTEXT </w:instrText>
      </w:r>
      <w:r w:rsidRPr="005C2075">
        <w:rPr>
          <w:rFonts w:ascii="Arial" w:eastAsia="Times New Roman" w:hAnsi="Arial" w:cs="Times New Roman"/>
          <w:lang w:eastAsia="de-DE"/>
        </w:rPr>
      </w:r>
      <w:r w:rsidRPr="005C2075">
        <w:rPr>
          <w:rFonts w:ascii="Arial" w:eastAsia="Times New Roman" w:hAnsi="Arial" w:cs="Times New Roman"/>
          <w:lang w:eastAsia="de-DE"/>
        </w:rPr>
        <w:fldChar w:fldCharType="separate"/>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lang w:eastAsia="de-DE"/>
        </w:rPr>
        <w:fldChar w:fldCharType="end"/>
      </w:r>
      <w:bookmarkEnd w:id="2"/>
    </w:p>
    <w:p w14:paraId="440E4816"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p>
    <w:p w14:paraId="440E4817"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r w:rsidRPr="005C2075">
        <w:rPr>
          <w:rFonts w:ascii="Arial" w:eastAsia="Times New Roman" w:hAnsi="Arial" w:cs="Times New Roman"/>
          <w:lang w:eastAsia="de-DE"/>
        </w:rPr>
        <w:tab/>
      </w:r>
      <w:r w:rsidRPr="005C2075">
        <w:rPr>
          <w:rFonts w:ascii="Arial" w:eastAsia="Times New Roman" w:hAnsi="Arial" w:cs="Times New Roman"/>
          <w:lang w:eastAsia="de-DE"/>
        </w:rPr>
        <w:fldChar w:fldCharType="begin">
          <w:ffData>
            <w:name w:val="Text2"/>
            <w:enabled/>
            <w:calcOnExit w:val="0"/>
            <w:textInput/>
          </w:ffData>
        </w:fldChar>
      </w:r>
      <w:bookmarkStart w:id="3" w:name="Text2"/>
      <w:r w:rsidRPr="005C2075">
        <w:rPr>
          <w:rFonts w:ascii="Arial" w:eastAsia="Times New Roman" w:hAnsi="Arial" w:cs="Times New Roman"/>
          <w:lang w:eastAsia="de-DE"/>
        </w:rPr>
        <w:instrText xml:space="preserve"> FORMTEXT </w:instrText>
      </w:r>
      <w:r w:rsidRPr="005C2075">
        <w:rPr>
          <w:rFonts w:ascii="Arial" w:eastAsia="Times New Roman" w:hAnsi="Arial" w:cs="Times New Roman"/>
          <w:lang w:eastAsia="de-DE"/>
        </w:rPr>
      </w:r>
      <w:r w:rsidRPr="005C2075">
        <w:rPr>
          <w:rFonts w:ascii="Arial" w:eastAsia="Times New Roman" w:hAnsi="Arial" w:cs="Times New Roman"/>
          <w:lang w:eastAsia="de-DE"/>
        </w:rPr>
        <w:fldChar w:fldCharType="separate"/>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lang w:eastAsia="de-DE"/>
        </w:rPr>
        <w:fldChar w:fldCharType="end"/>
      </w:r>
      <w:bookmarkEnd w:id="3"/>
    </w:p>
    <w:p w14:paraId="440E4818"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p>
    <w:p w14:paraId="440E4819"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r w:rsidRPr="005C2075">
        <w:rPr>
          <w:rFonts w:ascii="Arial" w:eastAsia="Times New Roman" w:hAnsi="Arial" w:cs="Times New Roman"/>
          <w:lang w:eastAsia="de-DE"/>
        </w:rPr>
        <w:t>Hôpital / clinique / institut, etc.</w:t>
      </w:r>
      <w:r w:rsidRPr="005C2075">
        <w:rPr>
          <w:rFonts w:ascii="Arial" w:eastAsia="Times New Roman" w:hAnsi="Arial" w:cs="Times New Roman"/>
          <w:lang w:eastAsia="de-DE"/>
        </w:rPr>
        <w:tab/>
      </w:r>
      <w:r w:rsidRPr="005C2075">
        <w:rPr>
          <w:rFonts w:ascii="Arial" w:eastAsia="Times New Roman" w:hAnsi="Arial" w:cs="Times New Roman"/>
          <w:lang w:eastAsia="de-DE"/>
        </w:rPr>
        <w:fldChar w:fldCharType="begin">
          <w:ffData>
            <w:name w:val="Text3"/>
            <w:enabled/>
            <w:calcOnExit w:val="0"/>
            <w:textInput/>
          </w:ffData>
        </w:fldChar>
      </w:r>
      <w:bookmarkStart w:id="4" w:name="Text3"/>
      <w:r w:rsidRPr="005C2075">
        <w:rPr>
          <w:rFonts w:ascii="Arial" w:eastAsia="Times New Roman" w:hAnsi="Arial" w:cs="Times New Roman"/>
          <w:lang w:eastAsia="de-DE"/>
        </w:rPr>
        <w:instrText xml:space="preserve"> FORMTEXT </w:instrText>
      </w:r>
      <w:r w:rsidRPr="005C2075">
        <w:rPr>
          <w:rFonts w:ascii="Arial" w:eastAsia="Times New Roman" w:hAnsi="Arial" w:cs="Times New Roman"/>
          <w:lang w:eastAsia="de-DE"/>
        </w:rPr>
      </w:r>
      <w:r w:rsidRPr="005C2075">
        <w:rPr>
          <w:rFonts w:ascii="Arial" w:eastAsia="Times New Roman" w:hAnsi="Arial" w:cs="Times New Roman"/>
          <w:lang w:eastAsia="de-DE"/>
        </w:rPr>
        <w:fldChar w:fldCharType="separate"/>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lang w:eastAsia="de-DE"/>
        </w:rPr>
        <w:fldChar w:fldCharType="end"/>
      </w:r>
      <w:bookmarkEnd w:id="4"/>
    </w:p>
    <w:p w14:paraId="440E481A"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p>
    <w:p w14:paraId="440E481B"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r w:rsidRPr="005C2075">
        <w:rPr>
          <w:rFonts w:ascii="Arial" w:eastAsia="Times New Roman" w:hAnsi="Arial" w:cs="Times New Roman"/>
          <w:lang w:eastAsia="de-DE"/>
        </w:rPr>
        <w:tab/>
      </w:r>
      <w:r w:rsidRPr="005C2075">
        <w:rPr>
          <w:rFonts w:ascii="Arial" w:eastAsia="Times New Roman" w:hAnsi="Arial" w:cs="Times New Roman"/>
          <w:lang w:eastAsia="de-DE"/>
        </w:rPr>
        <w:fldChar w:fldCharType="begin">
          <w:ffData>
            <w:name w:val="Text4"/>
            <w:enabled/>
            <w:calcOnExit w:val="0"/>
            <w:textInput/>
          </w:ffData>
        </w:fldChar>
      </w:r>
      <w:bookmarkStart w:id="5" w:name="Text4"/>
      <w:r w:rsidRPr="005C2075">
        <w:rPr>
          <w:rFonts w:ascii="Arial" w:eastAsia="Times New Roman" w:hAnsi="Arial" w:cs="Times New Roman"/>
          <w:lang w:eastAsia="de-DE"/>
        </w:rPr>
        <w:instrText xml:space="preserve"> FORMTEXT </w:instrText>
      </w:r>
      <w:r w:rsidRPr="005C2075">
        <w:rPr>
          <w:rFonts w:ascii="Arial" w:eastAsia="Times New Roman" w:hAnsi="Arial" w:cs="Times New Roman"/>
          <w:lang w:eastAsia="de-DE"/>
        </w:rPr>
      </w:r>
      <w:r w:rsidRPr="005C2075">
        <w:rPr>
          <w:rFonts w:ascii="Arial" w:eastAsia="Times New Roman" w:hAnsi="Arial" w:cs="Times New Roman"/>
          <w:lang w:eastAsia="de-DE"/>
        </w:rPr>
        <w:fldChar w:fldCharType="separate"/>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lang w:eastAsia="de-DE"/>
        </w:rPr>
        <w:fldChar w:fldCharType="end"/>
      </w:r>
      <w:bookmarkEnd w:id="5"/>
    </w:p>
    <w:p w14:paraId="440E481C"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p>
    <w:p w14:paraId="440E481D"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r w:rsidRPr="005C2075">
        <w:rPr>
          <w:rFonts w:ascii="Arial" w:eastAsia="Times New Roman" w:hAnsi="Arial" w:cs="Times New Roman"/>
          <w:lang w:eastAsia="de-DE"/>
        </w:rPr>
        <w:t>Adresse / téléphone</w:t>
      </w:r>
      <w:r w:rsidRPr="005C2075">
        <w:rPr>
          <w:rFonts w:ascii="Arial" w:eastAsia="Times New Roman" w:hAnsi="Arial" w:cs="Times New Roman"/>
          <w:lang w:eastAsia="de-DE"/>
        </w:rPr>
        <w:tab/>
      </w:r>
      <w:r w:rsidRPr="005C2075">
        <w:rPr>
          <w:rFonts w:ascii="Arial" w:eastAsia="Times New Roman" w:hAnsi="Arial" w:cs="Times New Roman"/>
          <w:lang w:eastAsia="de-DE"/>
        </w:rPr>
        <w:fldChar w:fldCharType="begin">
          <w:ffData>
            <w:name w:val="Text5"/>
            <w:enabled/>
            <w:calcOnExit w:val="0"/>
            <w:textInput/>
          </w:ffData>
        </w:fldChar>
      </w:r>
      <w:bookmarkStart w:id="6" w:name="Text5"/>
      <w:r w:rsidRPr="005C2075">
        <w:rPr>
          <w:rFonts w:ascii="Arial" w:eastAsia="Times New Roman" w:hAnsi="Arial" w:cs="Times New Roman"/>
          <w:lang w:eastAsia="de-DE"/>
        </w:rPr>
        <w:instrText xml:space="preserve"> FORMTEXT </w:instrText>
      </w:r>
      <w:r w:rsidRPr="005C2075">
        <w:rPr>
          <w:rFonts w:ascii="Arial" w:eastAsia="Times New Roman" w:hAnsi="Arial" w:cs="Times New Roman"/>
          <w:lang w:eastAsia="de-DE"/>
        </w:rPr>
      </w:r>
      <w:r w:rsidRPr="005C2075">
        <w:rPr>
          <w:rFonts w:ascii="Arial" w:eastAsia="Times New Roman" w:hAnsi="Arial" w:cs="Times New Roman"/>
          <w:lang w:eastAsia="de-DE"/>
        </w:rPr>
        <w:fldChar w:fldCharType="separate"/>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lang w:eastAsia="de-DE"/>
        </w:rPr>
        <w:fldChar w:fldCharType="end"/>
      </w:r>
      <w:bookmarkEnd w:id="6"/>
    </w:p>
    <w:p w14:paraId="440E481E"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p>
    <w:p w14:paraId="440E481F"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r w:rsidRPr="005C2075">
        <w:rPr>
          <w:rFonts w:ascii="Arial" w:eastAsia="Times New Roman" w:hAnsi="Arial" w:cs="Times New Roman"/>
          <w:lang w:eastAsia="de-DE"/>
        </w:rPr>
        <w:tab/>
      </w:r>
      <w:r w:rsidRPr="005C2075">
        <w:rPr>
          <w:rFonts w:ascii="Arial" w:eastAsia="Times New Roman" w:hAnsi="Arial" w:cs="Times New Roman"/>
          <w:lang w:eastAsia="de-DE"/>
        </w:rPr>
        <w:fldChar w:fldCharType="begin">
          <w:ffData>
            <w:name w:val="Text6"/>
            <w:enabled/>
            <w:calcOnExit w:val="0"/>
            <w:textInput/>
          </w:ffData>
        </w:fldChar>
      </w:r>
      <w:bookmarkStart w:id="7" w:name="Text6"/>
      <w:r w:rsidRPr="005C2075">
        <w:rPr>
          <w:rFonts w:ascii="Arial" w:eastAsia="Times New Roman" w:hAnsi="Arial" w:cs="Times New Roman"/>
          <w:lang w:eastAsia="de-DE"/>
        </w:rPr>
        <w:instrText xml:space="preserve"> FORMTEXT </w:instrText>
      </w:r>
      <w:r w:rsidRPr="005C2075">
        <w:rPr>
          <w:rFonts w:ascii="Arial" w:eastAsia="Times New Roman" w:hAnsi="Arial" w:cs="Times New Roman"/>
          <w:lang w:eastAsia="de-DE"/>
        </w:rPr>
      </w:r>
      <w:r w:rsidRPr="005C2075">
        <w:rPr>
          <w:rFonts w:ascii="Arial" w:eastAsia="Times New Roman" w:hAnsi="Arial" w:cs="Times New Roman"/>
          <w:lang w:eastAsia="de-DE"/>
        </w:rPr>
        <w:fldChar w:fldCharType="separate"/>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lang w:eastAsia="de-DE"/>
        </w:rPr>
        <w:fldChar w:fldCharType="end"/>
      </w:r>
      <w:bookmarkEnd w:id="7"/>
    </w:p>
    <w:p w14:paraId="440E4820"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p>
    <w:p w14:paraId="440E4821" w14:textId="77777777" w:rsidR="005C2075" w:rsidRPr="005C2075" w:rsidRDefault="005C2075" w:rsidP="005C2075">
      <w:pPr>
        <w:tabs>
          <w:tab w:val="left" w:pos="4678"/>
        </w:tabs>
        <w:spacing w:after="0"/>
        <w:ind w:left="4680" w:hanging="4680"/>
        <w:rPr>
          <w:rFonts w:ascii="Arial" w:eastAsia="Times New Roman" w:hAnsi="Arial" w:cs="Times New Roman"/>
          <w:lang w:eastAsia="de-DE"/>
        </w:rPr>
      </w:pPr>
      <w:r w:rsidRPr="005C2075">
        <w:rPr>
          <w:rFonts w:ascii="Arial" w:eastAsia="Times New Roman" w:hAnsi="Arial" w:cs="Times New Roman"/>
          <w:lang w:eastAsia="de-DE"/>
        </w:rPr>
        <w:tab/>
      </w:r>
      <w:r w:rsidRPr="005C2075">
        <w:rPr>
          <w:rFonts w:ascii="Arial" w:eastAsia="Times New Roman" w:hAnsi="Arial" w:cs="Times New Roman"/>
          <w:lang w:eastAsia="de-DE"/>
        </w:rPr>
        <w:fldChar w:fldCharType="begin">
          <w:ffData>
            <w:name w:val="Text7"/>
            <w:enabled/>
            <w:calcOnExit w:val="0"/>
            <w:textInput/>
          </w:ffData>
        </w:fldChar>
      </w:r>
      <w:bookmarkStart w:id="8" w:name="Text7"/>
      <w:r w:rsidRPr="005C2075">
        <w:rPr>
          <w:rFonts w:ascii="Arial" w:eastAsia="Times New Roman" w:hAnsi="Arial" w:cs="Times New Roman"/>
          <w:lang w:eastAsia="de-DE"/>
        </w:rPr>
        <w:instrText xml:space="preserve"> FORMTEXT </w:instrText>
      </w:r>
      <w:r w:rsidRPr="005C2075">
        <w:rPr>
          <w:rFonts w:ascii="Arial" w:eastAsia="Times New Roman" w:hAnsi="Arial" w:cs="Times New Roman"/>
          <w:lang w:eastAsia="de-DE"/>
        </w:rPr>
      </w:r>
      <w:r w:rsidRPr="005C2075">
        <w:rPr>
          <w:rFonts w:ascii="Arial" w:eastAsia="Times New Roman" w:hAnsi="Arial" w:cs="Times New Roman"/>
          <w:lang w:eastAsia="de-DE"/>
        </w:rPr>
        <w:fldChar w:fldCharType="separate"/>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noProof/>
          <w:lang w:eastAsia="de-DE"/>
        </w:rPr>
        <w:t> </w:t>
      </w:r>
      <w:r w:rsidRPr="005C2075">
        <w:rPr>
          <w:rFonts w:ascii="Arial" w:eastAsia="Times New Roman" w:hAnsi="Arial" w:cs="Times New Roman"/>
          <w:lang w:eastAsia="de-DE"/>
        </w:rPr>
        <w:fldChar w:fldCharType="end"/>
      </w:r>
      <w:bookmarkEnd w:id="8"/>
    </w:p>
    <w:p w14:paraId="440E4822" w14:textId="77777777" w:rsidR="005C2075" w:rsidRPr="005C2075" w:rsidRDefault="005C2075" w:rsidP="005C2075">
      <w:pPr>
        <w:spacing w:after="0"/>
        <w:rPr>
          <w:rFonts w:ascii="Arial" w:eastAsia="Times New Roman" w:hAnsi="Arial" w:cs="Times New Roman"/>
          <w:sz w:val="20"/>
          <w:lang w:eastAsia="de-DE"/>
        </w:rPr>
      </w:pPr>
    </w:p>
    <w:p w14:paraId="440E4823" w14:textId="77777777" w:rsidR="005C2075" w:rsidRPr="005C2075" w:rsidRDefault="005C2075" w:rsidP="005C2075">
      <w:pPr>
        <w:spacing w:after="0"/>
        <w:rPr>
          <w:rFonts w:ascii="Arial" w:eastAsia="Times New Roman" w:hAnsi="Arial" w:cs="Times New Roman"/>
          <w:sz w:val="20"/>
          <w:lang w:eastAsia="de-DE"/>
        </w:rPr>
      </w:pPr>
    </w:p>
    <w:p w14:paraId="440E4824" w14:textId="77777777" w:rsidR="005C2075" w:rsidRPr="005C2075" w:rsidRDefault="005C2075" w:rsidP="005C2075">
      <w:pPr>
        <w:tabs>
          <w:tab w:val="left" w:pos="4678"/>
        </w:tabs>
        <w:spacing w:after="0"/>
        <w:rPr>
          <w:rFonts w:ascii="Arial" w:eastAsia="Times New Roman" w:hAnsi="Arial" w:cs="Arial"/>
          <w:lang w:val="fr-FR" w:eastAsia="de-DE"/>
        </w:rPr>
      </w:pPr>
    </w:p>
    <w:p w14:paraId="440E4825" w14:textId="77777777" w:rsidR="005C2075" w:rsidRPr="005C2075" w:rsidRDefault="005C2075" w:rsidP="005C2075">
      <w:pPr>
        <w:tabs>
          <w:tab w:val="left" w:pos="4678"/>
        </w:tabs>
        <w:spacing w:after="0"/>
        <w:rPr>
          <w:rFonts w:ascii="Arial" w:eastAsia="Times New Roman" w:hAnsi="Arial" w:cs="Arial"/>
          <w:lang w:val="fr-FR" w:eastAsia="de-DE"/>
        </w:rPr>
      </w:pPr>
    </w:p>
    <w:p w14:paraId="440E4826" w14:textId="77777777" w:rsidR="005C2075" w:rsidRPr="005C2075" w:rsidRDefault="005C2075" w:rsidP="005C2075">
      <w:pPr>
        <w:spacing w:after="0"/>
        <w:rPr>
          <w:rFonts w:ascii="Arial" w:eastAsia="Times New Roman" w:hAnsi="Arial" w:cs="Arial"/>
          <w:lang w:val="fr-FR" w:eastAsia="de-DE"/>
        </w:rPr>
      </w:pPr>
    </w:p>
    <w:p w14:paraId="440E4827" w14:textId="77777777" w:rsidR="005C2075" w:rsidRPr="005C2075" w:rsidRDefault="005C2075" w:rsidP="005C2075">
      <w:pPr>
        <w:spacing w:after="0"/>
        <w:rPr>
          <w:rFonts w:ascii="Arial" w:eastAsia="Times New Roman" w:hAnsi="Arial" w:cs="Arial"/>
          <w:b/>
          <w:lang w:val="fr-FR" w:eastAsia="de-DE"/>
        </w:rPr>
      </w:pPr>
      <w:r w:rsidRPr="005C2075">
        <w:rPr>
          <w:rFonts w:ascii="Arial" w:eastAsia="Times New Roman" w:hAnsi="Arial" w:cs="Arial"/>
          <w:b/>
          <w:lang w:val="fr-FR" w:eastAsia="de-DE"/>
        </w:rPr>
        <w:br w:type="page"/>
      </w:r>
    </w:p>
    <w:p w14:paraId="440E4828" w14:textId="77777777" w:rsidR="005C2075" w:rsidRPr="005C2075" w:rsidRDefault="005C2075" w:rsidP="005C2075">
      <w:pPr>
        <w:spacing w:after="0"/>
        <w:rPr>
          <w:rFonts w:ascii="Arial" w:eastAsia="Times New Roman" w:hAnsi="Arial" w:cs="Arial"/>
          <w:b/>
          <w:bCs/>
          <w:iCs/>
          <w:lang w:eastAsia="de-DE"/>
        </w:rPr>
      </w:pPr>
      <w:r w:rsidRPr="005C2075">
        <w:rPr>
          <w:rFonts w:ascii="Arial" w:eastAsia="Times New Roman" w:hAnsi="Arial" w:cs="Arial"/>
          <w:b/>
          <w:bCs/>
          <w:iCs/>
          <w:lang w:eastAsia="de-DE"/>
        </w:rPr>
        <w:lastRenderedPageBreak/>
        <w:t>Direction médicale</w:t>
      </w:r>
    </w:p>
    <w:p w14:paraId="440E4829" w14:textId="77777777" w:rsidR="005C2075" w:rsidRPr="005C2075" w:rsidRDefault="005C2075" w:rsidP="005C2075">
      <w:pPr>
        <w:spacing w:after="0"/>
        <w:rPr>
          <w:rFonts w:ascii="Arial" w:eastAsia="Times New Roman" w:hAnsi="Arial" w:cs="Arial"/>
          <w:b/>
          <w:lang w:eastAsia="de-DE"/>
        </w:rPr>
      </w:pPr>
    </w:p>
    <w:p w14:paraId="440E482A" w14:textId="77777777" w:rsidR="005C2075" w:rsidRPr="005C2075" w:rsidRDefault="005C2075" w:rsidP="005C2075">
      <w:pPr>
        <w:tabs>
          <w:tab w:val="left" w:pos="2268"/>
        </w:tabs>
        <w:spacing w:after="0"/>
        <w:rPr>
          <w:rFonts w:ascii="Arial" w:eastAsia="Times New Roman" w:hAnsi="Arial" w:cs="Arial"/>
          <w:lang w:eastAsia="de-DE"/>
        </w:rPr>
      </w:pPr>
      <w:r w:rsidRPr="005C2075">
        <w:rPr>
          <w:rFonts w:ascii="Arial" w:eastAsia="Times New Roman" w:hAnsi="Arial" w:cs="Arial"/>
          <w:b/>
          <w:lang w:eastAsia="de-DE"/>
        </w:rPr>
        <w:t xml:space="preserve">Responsable de l'établissement: </w:t>
      </w:r>
      <w:r w:rsidRPr="005C2075">
        <w:rPr>
          <w:rFonts w:ascii="Arial" w:eastAsia="Times New Roman" w:hAnsi="Arial" w:cs="Arial"/>
          <w:lang w:eastAsia="de-DE"/>
        </w:rPr>
        <w:t>(nom et prénom)</w:t>
      </w:r>
      <w:r w:rsidRPr="005C2075">
        <w:rPr>
          <w:rFonts w:ascii="Arial" w:eastAsia="Times New Roman" w:hAnsi="Arial" w:cs="Arial"/>
          <w:lang w:eastAsia="de-DE"/>
        </w:rPr>
        <w:tab/>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6"/>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p>
    <w:p w14:paraId="440E482B" w14:textId="77777777" w:rsidR="005C2075" w:rsidRPr="005C2075" w:rsidRDefault="005C2075" w:rsidP="005C2075">
      <w:pPr>
        <w:tabs>
          <w:tab w:val="left" w:pos="2268"/>
          <w:tab w:val="left" w:pos="5387"/>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val="fr-FR" w:eastAsia="de-DE"/>
        </w:rPr>
        <w:fldChar w:fldCharType="end"/>
      </w:r>
      <w:bookmarkEnd w:id="9"/>
      <w:r w:rsidRPr="005C2075">
        <w:rPr>
          <w:rFonts w:ascii="Arial" w:eastAsia="Times New Roman" w:hAnsi="Arial" w:cs="Arial"/>
          <w:lang w:eastAsia="de-DE"/>
        </w:rPr>
        <w:t xml:space="preserve"> médecin-chef</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6"/>
            <w:enabled/>
            <w:calcOnExit w:val="0"/>
            <w:checkBox>
              <w:sizeAuto/>
              <w:default w:val="0"/>
            </w:checkBox>
          </w:ffData>
        </w:fldChar>
      </w:r>
      <w:bookmarkStart w:id="10" w:name="Kontrollkästchen6"/>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val="fr-FR" w:eastAsia="de-DE"/>
        </w:rPr>
        <w:fldChar w:fldCharType="end"/>
      </w:r>
      <w:bookmarkEnd w:id="10"/>
      <w:r w:rsidRPr="005C2075">
        <w:rPr>
          <w:rFonts w:ascii="Arial" w:eastAsia="Times New Roman" w:hAnsi="Arial" w:cs="Arial"/>
          <w:lang w:eastAsia="de-DE"/>
        </w:rPr>
        <w:t xml:space="preserve"> médecin adjoint</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5"/>
            <w:enabled/>
            <w:calcOnExit w:val="0"/>
            <w:checkBox>
              <w:sizeAuto/>
              <w:default w:val="0"/>
            </w:checkBox>
          </w:ffData>
        </w:fldChar>
      </w:r>
      <w:bookmarkStart w:id="11" w:name="Kontrollkästchen5"/>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val="fr-FR" w:eastAsia="de-DE"/>
        </w:rPr>
        <w:fldChar w:fldCharType="end"/>
      </w:r>
      <w:bookmarkEnd w:id="11"/>
      <w:r w:rsidRPr="005C2075">
        <w:rPr>
          <w:rFonts w:ascii="Arial" w:eastAsia="Times New Roman" w:hAnsi="Arial" w:cs="Arial"/>
          <w:lang w:eastAsia="de-DE"/>
        </w:rPr>
        <w:t xml:space="preserve"> autre</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7"/>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p>
    <w:p w14:paraId="440E482C" w14:textId="77777777" w:rsidR="005C2075" w:rsidRPr="005C2075" w:rsidRDefault="005C2075" w:rsidP="005C2075">
      <w:pPr>
        <w:tabs>
          <w:tab w:val="left" w:pos="2268"/>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8"/>
            <w:enabled/>
            <w:calcOnExit w:val="0"/>
            <w:checkBox>
              <w:sizeAuto/>
              <w:default w:val="0"/>
            </w:checkBox>
          </w:ffData>
        </w:fldChar>
      </w:r>
      <w:bookmarkStart w:id="12" w:name="Kontrollkästchen8"/>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val="fr-FR" w:eastAsia="de-DE"/>
        </w:rPr>
        <w:fldChar w:fldCharType="end"/>
      </w:r>
      <w:bookmarkEnd w:id="12"/>
      <w:r w:rsidRPr="005C2075">
        <w:rPr>
          <w:rFonts w:ascii="Arial" w:eastAsia="Times New Roman" w:hAnsi="Arial" w:cs="Arial"/>
          <w:lang w:eastAsia="de-DE"/>
        </w:rPr>
        <w:t xml:space="preserve"> à plein temps</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9"/>
            <w:enabled/>
            <w:calcOnExit w:val="0"/>
            <w:checkBox>
              <w:sizeAuto/>
              <w:default w:val="0"/>
            </w:checkBox>
          </w:ffData>
        </w:fldChar>
      </w:r>
      <w:bookmarkStart w:id="13" w:name="Kontrollkästchen9"/>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val="fr-FR" w:eastAsia="de-DE"/>
        </w:rPr>
        <w:fldChar w:fldCharType="end"/>
      </w:r>
      <w:bookmarkEnd w:id="13"/>
      <w:r w:rsidRPr="005C2075">
        <w:rPr>
          <w:rFonts w:ascii="Arial" w:eastAsia="Times New Roman" w:hAnsi="Arial" w:cs="Arial"/>
          <w:lang w:eastAsia="de-DE"/>
        </w:rPr>
        <w:t xml:space="preserve"> à temps partiel</w:t>
      </w:r>
    </w:p>
    <w:p w14:paraId="440E482D" w14:textId="77777777" w:rsidR="005C2075" w:rsidRPr="005C2075" w:rsidRDefault="005C2075" w:rsidP="005C2075">
      <w:pPr>
        <w:spacing w:after="0"/>
        <w:rPr>
          <w:rFonts w:ascii="Arial" w:eastAsia="Times New Roman" w:hAnsi="Arial" w:cs="Arial"/>
          <w:lang w:eastAsia="de-DE"/>
        </w:rPr>
      </w:pPr>
    </w:p>
    <w:p w14:paraId="440E482E" w14:textId="77777777" w:rsidR="005C2075" w:rsidRPr="005C2075" w:rsidRDefault="005C2075" w:rsidP="005C2075">
      <w:pPr>
        <w:spacing w:after="0"/>
        <w:rPr>
          <w:rFonts w:ascii="Arial" w:eastAsia="Times New Roman" w:hAnsi="Arial" w:cs="Arial"/>
          <w:lang w:eastAsia="de-DE"/>
        </w:rPr>
      </w:pPr>
      <w:r w:rsidRPr="005C2075">
        <w:rPr>
          <w:rFonts w:ascii="Arial" w:eastAsia="Times New Roman" w:hAnsi="Arial" w:cs="Arial"/>
          <w:lang w:eastAsia="de-DE"/>
        </w:rPr>
        <w:t>Titre de spécialiste en</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8"/>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p>
    <w:p w14:paraId="440E482F" w14:textId="77777777" w:rsidR="005C2075" w:rsidRPr="005C2075" w:rsidRDefault="005C2075" w:rsidP="005C2075">
      <w:pPr>
        <w:spacing w:after="0"/>
        <w:rPr>
          <w:rFonts w:ascii="Arial" w:eastAsia="Times New Roman" w:hAnsi="Arial" w:cs="Arial"/>
          <w:sz w:val="16"/>
          <w:lang w:eastAsia="de-DE"/>
        </w:rPr>
      </w:pPr>
      <w:r w:rsidRPr="005C2075">
        <w:rPr>
          <w:rFonts w:ascii="Arial" w:eastAsia="Times New Roman" w:hAnsi="Arial" w:cs="Arial"/>
          <w:sz w:val="16"/>
          <w:lang w:eastAsia="de-DE"/>
        </w:rPr>
        <w:t>*titre de spécialiste fédéral ou reconnu par l’OFSP</w:t>
      </w:r>
    </w:p>
    <w:p w14:paraId="440E4830" w14:textId="77777777" w:rsidR="005C2075" w:rsidRPr="005C2075" w:rsidRDefault="005C2075" w:rsidP="005C2075">
      <w:pPr>
        <w:spacing w:after="0" w:line="360" w:lineRule="auto"/>
        <w:rPr>
          <w:rFonts w:ascii="Arial" w:eastAsia="Times New Roman" w:hAnsi="Arial" w:cs="Arial"/>
          <w:sz w:val="16"/>
          <w:lang w:eastAsia="de-DE"/>
        </w:rPr>
      </w:pPr>
      <w:r w:rsidRPr="005C2075">
        <w:rPr>
          <w:rFonts w:ascii="Arial" w:eastAsia="Times New Roman" w:hAnsi="Arial" w:cs="Arial"/>
          <w:sz w:val="16"/>
          <w:lang w:eastAsia="de-DE"/>
        </w:rPr>
        <w:t xml:space="preserve">www.ofsp.admin.ch – Thèmes – Professions de la santé – Reconnaissance des diplômes ou Reconnaissance d’un titre postgrade </w:t>
      </w:r>
    </w:p>
    <w:p w14:paraId="440E4831" w14:textId="77777777" w:rsidR="005C2075" w:rsidRPr="005C2075" w:rsidRDefault="005C2075" w:rsidP="005C2075">
      <w:pPr>
        <w:spacing w:after="0" w:line="360" w:lineRule="auto"/>
        <w:rPr>
          <w:rFonts w:ascii="Arial" w:eastAsia="Times New Roman" w:hAnsi="Arial" w:cs="Arial"/>
          <w:lang w:eastAsia="de-DE"/>
        </w:rPr>
      </w:pPr>
      <w:r w:rsidRPr="005C2075">
        <w:rPr>
          <w:rFonts w:ascii="Arial" w:eastAsia="Times New Roman" w:hAnsi="Arial" w:cs="Arial"/>
          <w:lang w:eastAsia="de-DE"/>
        </w:rPr>
        <w:t>Fonction universitaire</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9"/>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p>
    <w:p w14:paraId="440E4832" w14:textId="77777777" w:rsidR="005C2075" w:rsidRPr="005C2075" w:rsidRDefault="005C2075" w:rsidP="008940EB">
      <w:pPr>
        <w:spacing w:after="0"/>
        <w:rPr>
          <w:rFonts w:ascii="Arial" w:eastAsia="Times New Roman" w:hAnsi="Arial" w:cs="Arial"/>
          <w:lang w:eastAsia="de-DE"/>
        </w:rPr>
      </w:pPr>
      <w:r w:rsidRPr="005C2075">
        <w:rPr>
          <w:rFonts w:ascii="Arial" w:eastAsia="Times New Roman" w:hAnsi="Arial" w:cs="Arial"/>
          <w:lang w:eastAsia="de-DE"/>
        </w:rPr>
        <w:t>Responsable de l’établissement de formation postgraduée depuis</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31"/>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p>
    <w:p w14:paraId="440E4833" w14:textId="77777777" w:rsidR="008940EB" w:rsidRPr="008940EB" w:rsidRDefault="008940EB" w:rsidP="005C2075">
      <w:pPr>
        <w:tabs>
          <w:tab w:val="left" w:pos="2268"/>
          <w:tab w:val="left" w:pos="4678"/>
        </w:tabs>
        <w:spacing w:after="0"/>
        <w:rPr>
          <w:rFonts w:ascii="Arial" w:eastAsia="Times New Roman" w:hAnsi="Arial" w:cs="Arial"/>
          <w:bCs/>
          <w:lang w:eastAsia="de-DE"/>
        </w:rPr>
      </w:pPr>
    </w:p>
    <w:p w14:paraId="440E4834" w14:textId="77777777" w:rsidR="005C2075" w:rsidRPr="005C2075" w:rsidRDefault="005C2075" w:rsidP="005C2075">
      <w:pPr>
        <w:tabs>
          <w:tab w:val="left" w:pos="2268"/>
          <w:tab w:val="left" w:pos="4678"/>
        </w:tabs>
        <w:spacing w:after="0"/>
        <w:rPr>
          <w:rFonts w:ascii="Arial" w:eastAsia="Times New Roman" w:hAnsi="Arial" w:cs="Arial"/>
          <w:lang w:eastAsia="de-DE"/>
        </w:rPr>
      </w:pPr>
      <w:r w:rsidRPr="005C2075">
        <w:rPr>
          <w:rFonts w:ascii="Arial" w:eastAsia="Times New Roman" w:hAnsi="Arial" w:cs="Arial"/>
          <w:b/>
          <w:lang w:eastAsia="de-DE"/>
        </w:rPr>
        <w:t xml:space="preserve">Remplaçant: </w:t>
      </w:r>
      <w:r w:rsidRPr="005C2075">
        <w:rPr>
          <w:rFonts w:ascii="Arial" w:eastAsia="Times New Roman" w:hAnsi="Arial" w:cs="Arial"/>
          <w:lang w:eastAsia="de-DE"/>
        </w:rPr>
        <w:t>(nom et prénom)</w:t>
      </w:r>
      <w:r w:rsidRPr="005C2075">
        <w:rPr>
          <w:rFonts w:ascii="Arial" w:eastAsia="Times New Roman" w:hAnsi="Arial" w:cs="Arial"/>
          <w:lang w:eastAsia="de-DE"/>
        </w:rPr>
        <w:tab/>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6"/>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p>
    <w:p w14:paraId="440E4835" w14:textId="77777777" w:rsidR="005C2075" w:rsidRPr="005C2075" w:rsidRDefault="005C2075" w:rsidP="005C2075">
      <w:pPr>
        <w:tabs>
          <w:tab w:val="left" w:pos="2268"/>
          <w:tab w:val="left" w:pos="4678"/>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val="fr-FR" w:eastAsia="de-DE"/>
        </w:rPr>
        <w:fldChar w:fldCharType="end"/>
      </w:r>
      <w:r w:rsidRPr="005C2075">
        <w:rPr>
          <w:rFonts w:ascii="Arial" w:eastAsia="Times New Roman" w:hAnsi="Arial" w:cs="Arial"/>
          <w:lang w:eastAsia="de-DE"/>
        </w:rPr>
        <w:t xml:space="preserve"> médecin-chef</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val="fr-FR" w:eastAsia="de-DE"/>
        </w:rPr>
        <w:fldChar w:fldCharType="end"/>
      </w:r>
      <w:r w:rsidRPr="005C2075">
        <w:rPr>
          <w:rFonts w:ascii="Arial" w:eastAsia="Times New Roman" w:hAnsi="Arial" w:cs="Arial"/>
          <w:lang w:eastAsia="de-DE"/>
        </w:rPr>
        <w:t xml:space="preserve"> médecin adjoint</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val="fr-FR" w:eastAsia="de-DE"/>
        </w:rPr>
        <w:fldChar w:fldCharType="end"/>
      </w:r>
      <w:r w:rsidRPr="005C2075">
        <w:rPr>
          <w:rFonts w:ascii="Arial" w:eastAsia="Times New Roman" w:hAnsi="Arial" w:cs="Arial"/>
          <w:lang w:eastAsia="de-DE"/>
        </w:rPr>
        <w:t xml:space="preserve"> autre</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7"/>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p>
    <w:p w14:paraId="440E4836" w14:textId="77777777" w:rsidR="005C2075" w:rsidRPr="005C2075" w:rsidRDefault="005C2075" w:rsidP="005C2075">
      <w:pPr>
        <w:tabs>
          <w:tab w:val="left" w:pos="2268"/>
          <w:tab w:val="left" w:pos="4678"/>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8"/>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val="fr-FR" w:eastAsia="de-DE"/>
        </w:rPr>
        <w:fldChar w:fldCharType="end"/>
      </w:r>
      <w:r w:rsidRPr="005C2075">
        <w:rPr>
          <w:rFonts w:ascii="Arial" w:eastAsia="Times New Roman" w:hAnsi="Arial" w:cs="Arial"/>
          <w:lang w:eastAsia="de-DE"/>
        </w:rPr>
        <w:t xml:space="preserve"> à plein temps</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9"/>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val="fr-FR" w:eastAsia="de-DE"/>
        </w:rPr>
        <w:fldChar w:fldCharType="end"/>
      </w:r>
      <w:r w:rsidRPr="005C2075">
        <w:rPr>
          <w:rFonts w:ascii="Arial" w:eastAsia="Times New Roman" w:hAnsi="Arial" w:cs="Arial"/>
          <w:lang w:eastAsia="de-DE"/>
        </w:rPr>
        <w:t xml:space="preserve"> à temps partiel</w:t>
      </w:r>
    </w:p>
    <w:p w14:paraId="440E4837" w14:textId="77777777" w:rsidR="005C2075" w:rsidRPr="005C2075" w:rsidRDefault="005C2075" w:rsidP="005C2075">
      <w:pPr>
        <w:spacing w:after="0"/>
        <w:rPr>
          <w:rFonts w:ascii="Arial" w:eastAsia="Times New Roman" w:hAnsi="Arial" w:cs="Arial"/>
          <w:lang w:eastAsia="de-DE"/>
        </w:rPr>
      </w:pPr>
    </w:p>
    <w:p w14:paraId="440E4838" w14:textId="77777777" w:rsidR="005C2075" w:rsidRPr="005C2075" w:rsidRDefault="005C2075" w:rsidP="005C2075">
      <w:pPr>
        <w:spacing w:after="0"/>
        <w:rPr>
          <w:rFonts w:ascii="Arial" w:eastAsia="Times New Roman" w:hAnsi="Arial" w:cs="Arial"/>
          <w:lang w:eastAsia="de-DE"/>
        </w:rPr>
      </w:pPr>
      <w:r w:rsidRPr="005C2075">
        <w:rPr>
          <w:rFonts w:ascii="Arial" w:eastAsia="Times New Roman" w:hAnsi="Arial" w:cs="Arial"/>
          <w:lang w:eastAsia="de-DE"/>
        </w:rPr>
        <w:t>Titre de spécialiste en</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8"/>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p>
    <w:p w14:paraId="440E4839" w14:textId="77777777" w:rsidR="005C2075" w:rsidRPr="005C2075" w:rsidRDefault="005C2075" w:rsidP="005C2075">
      <w:pPr>
        <w:spacing w:after="0"/>
        <w:rPr>
          <w:rFonts w:ascii="Arial" w:eastAsia="Times New Roman" w:hAnsi="Arial" w:cs="Arial"/>
          <w:sz w:val="16"/>
          <w:lang w:eastAsia="de-DE"/>
        </w:rPr>
      </w:pPr>
      <w:r w:rsidRPr="005C2075">
        <w:rPr>
          <w:rFonts w:ascii="Arial" w:eastAsia="Times New Roman" w:hAnsi="Arial" w:cs="Arial"/>
          <w:sz w:val="16"/>
          <w:lang w:eastAsia="de-DE"/>
        </w:rPr>
        <w:t>*titre de spécialiste fédéral ou reconnu par l’OFSP</w:t>
      </w:r>
    </w:p>
    <w:p w14:paraId="440E483A" w14:textId="77777777" w:rsidR="005C2075" w:rsidRPr="005C2075" w:rsidRDefault="005C2075" w:rsidP="005C2075">
      <w:pPr>
        <w:spacing w:after="0"/>
        <w:rPr>
          <w:rFonts w:ascii="Arial" w:eastAsia="Times New Roman" w:hAnsi="Arial" w:cs="Arial"/>
          <w:sz w:val="16"/>
          <w:lang w:eastAsia="de-DE"/>
        </w:rPr>
      </w:pPr>
      <w:r w:rsidRPr="005C2075">
        <w:rPr>
          <w:rFonts w:ascii="Arial" w:eastAsia="Times New Roman" w:hAnsi="Arial" w:cs="Arial"/>
          <w:sz w:val="16"/>
          <w:lang w:eastAsia="de-DE"/>
        </w:rPr>
        <w:t>www.ofsp.admin.ch – Thèmes – Professions de la santé – Reconnaissance des diplômes ou Reconnaissance d’un titre postgrade</w:t>
      </w:r>
    </w:p>
    <w:p w14:paraId="440E483B" w14:textId="77777777" w:rsidR="005C2075" w:rsidRPr="005C2075" w:rsidRDefault="005C2075" w:rsidP="005C2075">
      <w:pPr>
        <w:spacing w:after="0"/>
        <w:rPr>
          <w:rFonts w:ascii="Arial" w:eastAsia="Times New Roman" w:hAnsi="Arial" w:cs="Arial"/>
          <w:lang w:eastAsia="de-DE"/>
        </w:rPr>
      </w:pPr>
      <w:r w:rsidRPr="005C2075">
        <w:rPr>
          <w:rFonts w:ascii="Arial" w:eastAsia="Times New Roman" w:hAnsi="Arial" w:cs="Arial"/>
          <w:lang w:eastAsia="de-DE"/>
        </w:rPr>
        <w:t>Fonction universitaire</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9"/>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p>
    <w:p w14:paraId="440E483C" w14:textId="77777777" w:rsidR="005C2075" w:rsidRPr="005C2075" w:rsidRDefault="005C2075" w:rsidP="005C2075">
      <w:pPr>
        <w:spacing w:after="0"/>
        <w:rPr>
          <w:rFonts w:ascii="Arial" w:eastAsia="Times New Roman" w:hAnsi="Arial" w:cs="Arial"/>
          <w:lang w:eastAsia="de-DE"/>
        </w:rPr>
      </w:pPr>
    </w:p>
    <w:p w14:paraId="440E483D" w14:textId="77777777" w:rsidR="005C2075" w:rsidRPr="005C2075" w:rsidRDefault="005C2075" w:rsidP="005C2075">
      <w:pPr>
        <w:spacing w:after="0"/>
        <w:rPr>
          <w:rFonts w:ascii="Arial" w:eastAsia="Times New Roman" w:hAnsi="Arial" w:cs="Arial"/>
          <w:lang w:eastAsia="de-DE"/>
        </w:rPr>
      </w:pPr>
    </w:p>
    <w:p w14:paraId="440E483E" w14:textId="77777777" w:rsidR="005C2075" w:rsidRPr="005C2075" w:rsidRDefault="005C2075" w:rsidP="005C2075">
      <w:pPr>
        <w:spacing w:after="0"/>
        <w:rPr>
          <w:rFonts w:ascii="Arial" w:eastAsia="Times New Roman" w:hAnsi="Arial" w:cs="Arial"/>
          <w:lang w:eastAsia="de-DE"/>
        </w:rPr>
      </w:pPr>
      <w:r w:rsidRPr="005C2075">
        <w:rPr>
          <w:rFonts w:ascii="Arial" w:eastAsia="Times New Roman" w:hAnsi="Arial" w:cs="Arial"/>
          <w:lang w:eastAsia="de-DE"/>
        </w:rPr>
        <w:t>Nom du coordinateur*, si différent du responsable de l’établissement:</w:t>
      </w:r>
      <w:r w:rsidRPr="005C2075">
        <w:rPr>
          <w:rFonts w:ascii="Arial" w:eastAsia="Times New Roman" w:hAnsi="Arial" w:cs="Arial"/>
          <w:lang w:eastAsia="de-DE"/>
        </w:rPr>
        <w:tab/>
      </w:r>
      <w:r w:rsidRPr="005C2075">
        <w:rPr>
          <w:rFonts w:ascii="Arial" w:eastAsia="Times New Roman" w:hAnsi="Arial" w:cs="Arial"/>
          <w:lang w:val="de-CH" w:eastAsia="de-DE"/>
        </w:rPr>
        <w:fldChar w:fldCharType="begin">
          <w:ffData>
            <w:name w:val="Text2"/>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val="de-CH" w:eastAsia="de-DE"/>
        </w:rPr>
      </w:r>
      <w:r w:rsidRPr="005C2075">
        <w:rPr>
          <w:rFonts w:ascii="Arial" w:eastAsia="Times New Roman" w:hAnsi="Arial" w:cs="Arial"/>
          <w:lang w:val="de-CH" w:eastAsia="de-DE"/>
        </w:rPr>
        <w:fldChar w:fldCharType="separate"/>
      </w:r>
      <w:r w:rsidRPr="005C2075">
        <w:rPr>
          <w:rFonts w:ascii="Arial" w:eastAsia="Times New Roman" w:hAnsi="Arial" w:cs="Arial"/>
          <w:lang w:val="de-CH" w:eastAsia="de-DE"/>
        </w:rPr>
        <w:t> </w:t>
      </w:r>
      <w:r w:rsidRPr="005C2075">
        <w:rPr>
          <w:rFonts w:ascii="Arial" w:eastAsia="Times New Roman" w:hAnsi="Arial" w:cs="Arial"/>
          <w:lang w:val="de-CH" w:eastAsia="de-DE"/>
        </w:rPr>
        <w:t> </w:t>
      </w:r>
      <w:r w:rsidRPr="005C2075">
        <w:rPr>
          <w:rFonts w:ascii="Arial" w:eastAsia="Times New Roman" w:hAnsi="Arial" w:cs="Arial"/>
          <w:lang w:val="de-CH" w:eastAsia="de-DE"/>
        </w:rPr>
        <w:t> </w:t>
      </w:r>
      <w:r w:rsidRPr="005C2075">
        <w:rPr>
          <w:rFonts w:ascii="Arial" w:eastAsia="Times New Roman" w:hAnsi="Arial" w:cs="Arial"/>
          <w:lang w:val="de-CH" w:eastAsia="de-DE"/>
        </w:rPr>
        <w:t> </w:t>
      </w:r>
      <w:r w:rsidRPr="005C2075">
        <w:rPr>
          <w:rFonts w:ascii="Arial" w:eastAsia="Times New Roman" w:hAnsi="Arial" w:cs="Arial"/>
          <w:lang w:val="de-CH" w:eastAsia="de-DE"/>
        </w:rPr>
        <w:t> </w:t>
      </w:r>
      <w:r w:rsidRPr="005C2075">
        <w:rPr>
          <w:rFonts w:ascii="Arial" w:eastAsia="Times New Roman" w:hAnsi="Arial" w:cs="Arial"/>
          <w:lang w:val="fr-FR" w:eastAsia="de-DE"/>
        </w:rPr>
        <w:fldChar w:fldCharType="end"/>
      </w:r>
    </w:p>
    <w:p w14:paraId="440E483F" w14:textId="77777777" w:rsidR="005C2075" w:rsidRPr="005C2075" w:rsidRDefault="005C2075" w:rsidP="005C2075">
      <w:pPr>
        <w:spacing w:after="0"/>
        <w:rPr>
          <w:rFonts w:ascii="Arial" w:eastAsia="Times New Roman" w:hAnsi="Arial" w:cs="Arial"/>
          <w:lang w:eastAsia="de-DE"/>
        </w:rPr>
      </w:pPr>
      <w:r w:rsidRPr="005C2075">
        <w:rPr>
          <w:rFonts w:ascii="Arial" w:eastAsia="Times New Roman" w:hAnsi="Arial" w:cs="Arial"/>
          <w:lang w:eastAsia="de-DE"/>
        </w:rPr>
        <w:t>Spécialiste depuis</w:t>
      </w:r>
      <w:r w:rsidRPr="005C2075">
        <w:rPr>
          <w:rFonts w:ascii="Arial" w:eastAsia="Times New Roman" w:hAnsi="Arial" w:cs="Arial"/>
          <w:lang w:eastAsia="de-DE"/>
        </w:rPr>
        <w:tab/>
      </w:r>
      <w:r w:rsidRPr="005C2075">
        <w:rPr>
          <w:rFonts w:ascii="Arial" w:eastAsia="Times New Roman" w:hAnsi="Arial" w:cs="Arial"/>
          <w:lang w:val="de-CH" w:eastAsia="de-DE"/>
        </w:rPr>
        <w:fldChar w:fldCharType="begin">
          <w:ffData>
            <w:name w:val="Text4"/>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val="de-CH" w:eastAsia="de-DE"/>
        </w:rPr>
      </w:r>
      <w:r w:rsidRPr="005C2075">
        <w:rPr>
          <w:rFonts w:ascii="Arial" w:eastAsia="Times New Roman" w:hAnsi="Arial" w:cs="Arial"/>
          <w:lang w:val="de-CH" w:eastAsia="de-DE"/>
        </w:rPr>
        <w:fldChar w:fldCharType="separate"/>
      </w:r>
      <w:r w:rsidRPr="005C2075">
        <w:rPr>
          <w:rFonts w:ascii="Arial" w:eastAsia="Times New Roman" w:hAnsi="Arial" w:cs="Arial"/>
          <w:lang w:val="de-CH" w:eastAsia="de-DE"/>
        </w:rPr>
        <w:t> </w:t>
      </w:r>
      <w:r w:rsidRPr="005C2075">
        <w:rPr>
          <w:rFonts w:ascii="Arial" w:eastAsia="Times New Roman" w:hAnsi="Arial" w:cs="Arial"/>
          <w:lang w:val="de-CH" w:eastAsia="de-DE"/>
        </w:rPr>
        <w:t> </w:t>
      </w:r>
      <w:r w:rsidRPr="005C2075">
        <w:rPr>
          <w:rFonts w:ascii="Arial" w:eastAsia="Times New Roman" w:hAnsi="Arial" w:cs="Arial"/>
          <w:lang w:val="de-CH" w:eastAsia="de-DE"/>
        </w:rPr>
        <w:t> </w:t>
      </w:r>
      <w:r w:rsidRPr="005C2075">
        <w:rPr>
          <w:rFonts w:ascii="Arial" w:eastAsia="Times New Roman" w:hAnsi="Arial" w:cs="Arial"/>
          <w:lang w:val="de-CH" w:eastAsia="de-DE"/>
        </w:rPr>
        <w:t> </w:t>
      </w:r>
      <w:r w:rsidRPr="005C2075">
        <w:rPr>
          <w:rFonts w:ascii="Arial" w:eastAsia="Times New Roman" w:hAnsi="Arial" w:cs="Arial"/>
          <w:lang w:val="de-CH" w:eastAsia="de-DE"/>
        </w:rPr>
        <w:t> </w:t>
      </w:r>
      <w:r w:rsidRPr="005C2075">
        <w:rPr>
          <w:rFonts w:ascii="Arial" w:eastAsia="Times New Roman" w:hAnsi="Arial" w:cs="Arial"/>
          <w:lang w:val="fr-FR" w:eastAsia="de-DE"/>
        </w:rPr>
        <w:fldChar w:fldCharType="end"/>
      </w:r>
    </w:p>
    <w:p w14:paraId="440E4840" w14:textId="77777777" w:rsidR="005C2075" w:rsidRPr="005C2075" w:rsidRDefault="005C2075" w:rsidP="005C2075">
      <w:pPr>
        <w:spacing w:after="0"/>
        <w:rPr>
          <w:rFonts w:ascii="Arial" w:eastAsia="Times New Roman" w:hAnsi="Arial" w:cs="Arial"/>
          <w:sz w:val="16"/>
          <w:lang w:eastAsia="de-DE"/>
        </w:rPr>
      </w:pPr>
      <w:r w:rsidRPr="005C2075">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14:paraId="440E4841" w14:textId="77777777" w:rsidR="005C2075" w:rsidRPr="005C2075" w:rsidRDefault="005C2075" w:rsidP="005C2075">
      <w:pPr>
        <w:spacing w:after="0"/>
        <w:rPr>
          <w:rFonts w:ascii="Arial" w:eastAsia="Times New Roman" w:hAnsi="Arial" w:cs="Arial"/>
          <w:b/>
          <w:sz w:val="16"/>
          <w:lang w:eastAsia="de-DE"/>
        </w:rPr>
      </w:pPr>
    </w:p>
    <w:p w14:paraId="440E4842" w14:textId="77777777" w:rsidR="005C2075" w:rsidRPr="005C2075" w:rsidRDefault="005C2075" w:rsidP="005C2075">
      <w:pPr>
        <w:spacing w:after="0"/>
        <w:rPr>
          <w:rFonts w:ascii="Arial" w:eastAsia="Times New Roman" w:hAnsi="Arial" w:cs="Arial"/>
          <w:b/>
          <w:lang w:eastAsia="de-DE"/>
        </w:rPr>
      </w:pPr>
    </w:p>
    <w:p w14:paraId="440E4843" w14:textId="77777777" w:rsidR="005C2075" w:rsidRPr="005C2075" w:rsidRDefault="005C2075" w:rsidP="005C2075">
      <w:pPr>
        <w:tabs>
          <w:tab w:val="left" w:pos="6521"/>
          <w:tab w:val="left" w:pos="8505"/>
        </w:tabs>
        <w:spacing w:after="0"/>
        <w:rPr>
          <w:rFonts w:ascii="Arial" w:eastAsia="Times New Roman" w:hAnsi="Arial" w:cs="Arial"/>
          <w:lang w:eastAsia="de-DE"/>
        </w:rPr>
      </w:pPr>
      <w:r w:rsidRPr="005C2075">
        <w:rPr>
          <w:rFonts w:ascii="Arial" w:eastAsia="Times New Roman" w:hAnsi="Arial" w:cs="Arial"/>
          <w:b/>
          <w:lang w:eastAsia="de-DE"/>
        </w:rPr>
        <w:t>Nombre de places de formation dans l'établissement</w:t>
      </w:r>
      <w:r w:rsidRPr="005C2075">
        <w:rPr>
          <w:rFonts w:ascii="Arial" w:eastAsia="Times New Roman" w:hAnsi="Arial" w:cs="Arial"/>
          <w:b/>
          <w:lang w:eastAsia="de-DE"/>
        </w:rPr>
        <w:tab/>
      </w:r>
      <w:r w:rsidRPr="005C2075">
        <w:rPr>
          <w:rFonts w:ascii="Arial" w:eastAsia="Times New Roman" w:hAnsi="Arial" w:cs="Arial"/>
          <w:lang w:eastAsia="de-DE"/>
        </w:rPr>
        <w:t>chefs de clinique assistants</w:t>
      </w:r>
    </w:p>
    <w:p w14:paraId="440E4844" w14:textId="77777777" w:rsidR="005C2075" w:rsidRPr="005C2075" w:rsidRDefault="005C2075" w:rsidP="005C2075">
      <w:pPr>
        <w:tabs>
          <w:tab w:val="left" w:pos="6521"/>
          <w:tab w:val="left" w:pos="8505"/>
        </w:tabs>
        <w:spacing w:after="0"/>
        <w:rPr>
          <w:rFonts w:ascii="Arial" w:eastAsia="Times New Roman" w:hAnsi="Arial" w:cs="Arial"/>
          <w:lang w:eastAsia="de-DE"/>
        </w:rPr>
      </w:pP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14"/>
            <w:enabled/>
            <w:calcOnExit w:val="0"/>
            <w:textInput/>
          </w:ffData>
        </w:fldChar>
      </w:r>
      <w:bookmarkStart w:id="14" w:name="Text14"/>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bookmarkEnd w:id="14"/>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17"/>
            <w:enabled/>
            <w:calcOnExit w:val="0"/>
            <w:textInput/>
          </w:ffData>
        </w:fldChar>
      </w:r>
      <w:bookmarkStart w:id="15" w:name="Text17"/>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bookmarkEnd w:id="15"/>
    </w:p>
    <w:p w14:paraId="440E4845" w14:textId="77777777" w:rsidR="005C2075" w:rsidRPr="005C2075" w:rsidRDefault="005C2075" w:rsidP="005C2075">
      <w:pPr>
        <w:tabs>
          <w:tab w:val="left" w:pos="6521"/>
          <w:tab w:val="left" w:pos="8505"/>
        </w:tabs>
        <w:spacing w:after="0"/>
        <w:rPr>
          <w:rFonts w:ascii="Arial" w:eastAsia="Times New Roman" w:hAnsi="Arial" w:cs="Arial"/>
          <w:lang w:eastAsia="de-DE"/>
        </w:rPr>
      </w:pPr>
      <w:r w:rsidRPr="005C2075">
        <w:rPr>
          <w:rFonts w:ascii="Arial" w:eastAsia="Times New Roman" w:hAnsi="Arial" w:cs="Arial"/>
          <w:lang w:eastAsia="de-DE"/>
        </w:rPr>
        <w:t xml:space="preserve">  dont</w:t>
      </w:r>
    </w:p>
    <w:p w14:paraId="440E4846" w14:textId="77777777" w:rsidR="005C2075" w:rsidRPr="005C2075" w:rsidRDefault="005C2075" w:rsidP="005C2075">
      <w:pPr>
        <w:tabs>
          <w:tab w:val="left" w:pos="6521"/>
          <w:tab w:val="left" w:pos="8505"/>
        </w:tabs>
        <w:spacing w:after="0"/>
        <w:rPr>
          <w:rFonts w:ascii="Arial" w:eastAsia="Times New Roman" w:hAnsi="Arial" w:cs="Arial"/>
          <w:lang w:eastAsia="de-DE"/>
        </w:rPr>
      </w:pPr>
      <w:r w:rsidRPr="005C2075">
        <w:rPr>
          <w:rFonts w:ascii="Arial" w:eastAsia="Times New Roman" w:hAnsi="Arial" w:cs="Arial"/>
          <w:lang w:eastAsia="de-DE"/>
        </w:rPr>
        <w:t>- réservées aux candidats au titre de spécialiste de la discipline</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15"/>
            <w:enabled/>
            <w:calcOnExit w:val="0"/>
            <w:textInput/>
          </w:ffData>
        </w:fldChar>
      </w:r>
      <w:bookmarkStart w:id="16" w:name="Text15"/>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bookmarkEnd w:id="16"/>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18"/>
            <w:enabled/>
            <w:calcOnExit w:val="0"/>
            <w:textInput/>
          </w:ffData>
        </w:fldChar>
      </w:r>
      <w:bookmarkStart w:id="17" w:name="Text18"/>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bookmarkEnd w:id="17"/>
    </w:p>
    <w:p w14:paraId="440E4847" w14:textId="77777777" w:rsidR="005C2075" w:rsidRPr="005C2075" w:rsidRDefault="005C2075" w:rsidP="005C2075">
      <w:pPr>
        <w:tabs>
          <w:tab w:val="left" w:pos="6521"/>
          <w:tab w:val="left" w:pos="8505"/>
        </w:tabs>
        <w:spacing w:after="0"/>
        <w:rPr>
          <w:rFonts w:ascii="Arial" w:eastAsia="Times New Roman" w:hAnsi="Arial" w:cs="Arial"/>
          <w:lang w:eastAsia="de-DE"/>
        </w:rPr>
      </w:pPr>
      <w:r w:rsidRPr="005C2075">
        <w:rPr>
          <w:rFonts w:ascii="Arial" w:eastAsia="Times New Roman" w:hAnsi="Arial" w:cs="Arial"/>
          <w:lang w:eastAsia="de-DE"/>
        </w:rPr>
        <w:t xml:space="preserve">- réservées aux candidats à des titres de spécialiste d’autres </w:t>
      </w:r>
      <w:r w:rsidRPr="005C2075">
        <w:rPr>
          <w:rFonts w:ascii="Arial" w:eastAsia="Times New Roman" w:hAnsi="Arial" w:cs="Arial"/>
          <w:lang w:eastAsia="de-DE"/>
        </w:rPr>
        <w:tab/>
      </w:r>
    </w:p>
    <w:p w14:paraId="440E4848" w14:textId="77777777" w:rsidR="005C2075" w:rsidRPr="005C2075" w:rsidRDefault="005C2075" w:rsidP="005C2075">
      <w:pPr>
        <w:tabs>
          <w:tab w:val="left" w:pos="6521"/>
          <w:tab w:val="left" w:pos="8505"/>
        </w:tabs>
        <w:spacing w:after="0"/>
        <w:rPr>
          <w:rFonts w:ascii="Arial" w:eastAsia="Times New Roman" w:hAnsi="Arial" w:cs="Arial"/>
          <w:lang w:eastAsia="de-DE"/>
        </w:rPr>
      </w:pPr>
      <w:r w:rsidRPr="005C2075">
        <w:rPr>
          <w:rFonts w:ascii="Arial" w:eastAsia="Times New Roman" w:hAnsi="Arial" w:cs="Arial"/>
          <w:lang w:eastAsia="de-DE"/>
        </w:rPr>
        <w:t xml:space="preserve">  disciplines</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15"/>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Text15"/>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p>
    <w:p w14:paraId="440E4849" w14:textId="77777777" w:rsidR="005C2075" w:rsidRPr="005C2075" w:rsidRDefault="005C2075" w:rsidP="005C2075">
      <w:pPr>
        <w:spacing w:after="0"/>
        <w:rPr>
          <w:rFonts w:ascii="Arial" w:eastAsia="Times New Roman" w:hAnsi="Arial" w:cs="Arial"/>
          <w:b/>
          <w:lang w:eastAsia="de-DE"/>
        </w:rPr>
      </w:pPr>
    </w:p>
    <w:p w14:paraId="440E484A" w14:textId="77777777" w:rsidR="005C2075" w:rsidRPr="005C2075" w:rsidRDefault="005C2075" w:rsidP="005C2075">
      <w:pPr>
        <w:spacing w:after="0"/>
        <w:rPr>
          <w:rFonts w:ascii="Arial" w:eastAsia="Times New Roman" w:hAnsi="Arial" w:cs="Arial"/>
          <w:lang w:val="fr-FR" w:eastAsia="de-DE"/>
        </w:rPr>
      </w:pPr>
    </w:p>
    <w:p w14:paraId="440E484B" w14:textId="77777777" w:rsidR="005C2075" w:rsidRPr="005C2075" w:rsidRDefault="005C2075" w:rsidP="005C2075">
      <w:pPr>
        <w:spacing w:after="0"/>
        <w:rPr>
          <w:rFonts w:ascii="Arial" w:eastAsia="Times New Roman" w:hAnsi="Arial" w:cs="Arial"/>
          <w:b/>
          <w:lang w:val="fr-FR" w:eastAsia="de-DE"/>
        </w:rPr>
      </w:pPr>
    </w:p>
    <w:p w14:paraId="440E484C" w14:textId="77777777" w:rsidR="005C2075" w:rsidRPr="005C2075" w:rsidRDefault="005C2075" w:rsidP="005C2075">
      <w:pPr>
        <w:spacing w:after="0"/>
        <w:rPr>
          <w:rFonts w:ascii="Arial" w:eastAsia="Times New Roman" w:hAnsi="Arial" w:cs="Arial"/>
          <w:b/>
          <w:lang w:val="fr-FR" w:eastAsia="de-DE"/>
        </w:rPr>
      </w:pPr>
    </w:p>
    <w:p w14:paraId="440E484D" w14:textId="77777777" w:rsidR="005C2075" w:rsidRPr="005C2075" w:rsidRDefault="005C2075" w:rsidP="005C2075">
      <w:pPr>
        <w:spacing w:after="0"/>
        <w:rPr>
          <w:rFonts w:ascii="Arial" w:eastAsia="Times New Roman" w:hAnsi="Arial" w:cs="Arial"/>
          <w:b/>
          <w:lang w:eastAsia="de-DE"/>
        </w:rPr>
      </w:pPr>
    </w:p>
    <w:p w14:paraId="440E484E" w14:textId="77777777" w:rsidR="005C2075" w:rsidRPr="005C2075" w:rsidRDefault="005C2075" w:rsidP="005C2075">
      <w:pPr>
        <w:spacing w:after="0"/>
        <w:rPr>
          <w:rFonts w:ascii="Arial" w:eastAsia="Times New Roman" w:hAnsi="Arial" w:cs="Arial"/>
          <w:b/>
          <w:lang w:eastAsia="de-DE"/>
        </w:rPr>
      </w:pPr>
      <w:r w:rsidRPr="005C2075">
        <w:rPr>
          <w:rFonts w:ascii="Arial" w:eastAsia="Times New Roman" w:hAnsi="Arial" w:cs="Arial"/>
          <w:b/>
          <w:lang w:eastAsia="de-DE"/>
        </w:rPr>
        <w:t>Catégorie souhaitée</w:t>
      </w:r>
    </w:p>
    <w:p w14:paraId="440E484F" w14:textId="77777777" w:rsidR="005C2075" w:rsidRPr="005C2075" w:rsidRDefault="005C2075" w:rsidP="005C2075">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p>
    <w:p w14:paraId="440E4850" w14:textId="77777777" w:rsidR="005C2075" w:rsidRPr="005C2075" w:rsidRDefault="005C2075" w:rsidP="005C2075">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5C2075">
        <w:rPr>
          <w:rFonts w:ascii="Arial" w:eastAsia="Times New Roman" w:hAnsi="Arial" w:cs="Arial"/>
          <w:lang w:val="de-DE" w:eastAsia="de-DE"/>
        </w:rPr>
        <w:fldChar w:fldCharType="begin">
          <w:ffData>
            <w:name w:val="Kontrollkästchen19"/>
            <w:enabled/>
            <w:calcOnExit w:val="0"/>
            <w:checkBox>
              <w:sizeAuto/>
              <w:default w:val="0"/>
            </w:checkBox>
          </w:ffData>
        </w:fldChar>
      </w:r>
      <w:bookmarkStart w:id="18" w:name="Kontrollkästchen19"/>
      <w:r w:rsidRPr="005C2075">
        <w:rPr>
          <w:rFonts w:ascii="Arial" w:eastAsia="Times New Roman" w:hAnsi="Arial" w:cs="Arial"/>
          <w:lang w:eastAsia="de-DE"/>
        </w:rPr>
        <w:instrText xml:space="preserve"> FORMCHECKBOX </w:instrText>
      </w:r>
      <w:r w:rsidR="00283535">
        <w:rPr>
          <w:rFonts w:ascii="Arial" w:eastAsia="Times New Roman" w:hAnsi="Arial" w:cs="Arial"/>
          <w:lang w:val="de-DE" w:eastAsia="de-DE"/>
        </w:rPr>
      </w:r>
      <w:r w:rsidR="00283535">
        <w:rPr>
          <w:rFonts w:ascii="Arial" w:eastAsia="Times New Roman" w:hAnsi="Arial" w:cs="Arial"/>
          <w:lang w:val="de-DE" w:eastAsia="de-DE"/>
        </w:rPr>
        <w:fldChar w:fldCharType="separate"/>
      </w:r>
      <w:r w:rsidRPr="005C2075">
        <w:rPr>
          <w:rFonts w:ascii="Arial" w:eastAsia="Times New Roman" w:hAnsi="Arial" w:cs="Arial"/>
          <w:lang w:eastAsia="de-DE"/>
        </w:rPr>
        <w:fldChar w:fldCharType="end"/>
      </w:r>
      <w:bookmarkEnd w:id="18"/>
      <w:r w:rsidRPr="005C2075">
        <w:rPr>
          <w:rFonts w:ascii="Arial" w:eastAsia="Times New Roman" w:hAnsi="Arial" w:cs="Arial"/>
          <w:lang w:eastAsia="de-DE"/>
        </w:rPr>
        <w:t xml:space="preserve"> Catégorie A (4 ans)</w:t>
      </w:r>
    </w:p>
    <w:p w14:paraId="440E4851" w14:textId="478E4CAA" w:rsidR="005C2075" w:rsidRPr="005C2075" w:rsidRDefault="005C2075" w:rsidP="005C2075">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5C2075">
        <w:rPr>
          <w:rFonts w:ascii="Arial" w:eastAsia="Times New Roman" w:hAnsi="Arial" w:cs="Arial"/>
          <w:lang w:val="de-DE" w:eastAsia="de-DE"/>
        </w:rPr>
        <w:fldChar w:fldCharType="begin">
          <w:ffData>
            <w:name w:val="Kontrollkästchen19"/>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val="de-DE" w:eastAsia="de-DE"/>
        </w:rPr>
      </w:r>
      <w:r w:rsidR="00283535">
        <w:rPr>
          <w:rFonts w:ascii="Arial" w:eastAsia="Times New Roman" w:hAnsi="Arial" w:cs="Arial"/>
          <w:lang w:val="de-DE"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Catégorie B (</w:t>
      </w:r>
      <w:r w:rsidR="00932EBD">
        <w:rPr>
          <w:rFonts w:ascii="Arial" w:eastAsia="Times New Roman" w:hAnsi="Arial" w:cs="Arial"/>
          <w:lang w:eastAsia="de-DE"/>
        </w:rPr>
        <w:t>2 1/2</w:t>
      </w:r>
      <w:r w:rsidRPr="005C2075">
        <w:rPr>
          <w:rFonts w:ascii="Arial" w:eastAsia="Times New Roman" w:hAnsi="Arial" w:cs="Arial"/>
          <w:lang w:eastAsia="de-DE"/>
        </w:rPr>
        <w:t xml:space="preserve"> an</w:t>
      </w:r>
      <w:r w:rsidR="00932EBD">
        <w:rPr>
          <w:rFonts w:ascii="Arial" w:eastAsia="Times New Roman" w:hAnsi="Arial" w:cs="Arial"/>
          <w:lang w:eastAsia="de-DE"/>
        </w:rPr>
        <w:t>s</w:t>
      </w:r>
      <w:r w:rsidRPr="005C2075">
        <w:rPr>
          <w:rFonts w:ascii="Arial" w:eastAsia="Times New Roman" w:hAnsi="Arial" w:cs="Arial"/>
          <w:lang w:eastAsia="de-DE"/>
        </w:rPr>
        <w:t>)</w:t>
      </w:r>
    </w:p>
    <w:p w14:paraId="440E4852" w14:textId="77777777" w:rsidR="005C2075" w:rsidRPr="005C2075" w:rsidRDefault="005C2075" w:rsidP="005C2075">
      <w:pPr>
        <w:spacing w:after="0"/>
        <w:rPr>
          <w:rFonts w:ascii="Arial" w:eastAsia="Times New Roman" w:hAnsi="Arial" w:cs="Arial"/>
          <w:lang w:eastAsia="de-DE"/>
        </w:rPr>
      </w:pPr>
    </w:p>
    <w:p w14:paraId="440E4853" w14:textId="77777777" w:rsidR="005C2075" w:rsidRPr="005C2075" w:rsidRDefault="005C2075" w:rsidP="005C2075">
      <w:pPr>
        <w:spacing w:after="0"/>
        <w:rPr>
          <w:rFonts w:ascii="Arial" w:eastAsia="Times New Roman" w:hAnsi="Arial" w:cs="Arial"/>
          <w:lang w:eastAsia="de-DE"/>
        </w:rPr>
      </w:pPr>
    </w:p>
    <w:p w14:paraId="440E4854" w14:textId="77777777" w:rsidR="005C2075" w:rsidRPr="005C2075" w:rsidRDefault="005C2075" w:rsidP="005C2075">
      <w:pPr>
        <w:spacing w:after="0"/>
        <w:rPr>
          <w:rFonts w:ascii="Arial" w:eastAsia="Times New Roman" w:hAnsi="Arial" w:cs="Arial"/>
          <w:lang w:eastAsia="de-DE"/>
        </w:rPr>
      </w:pPr>
    </w:p>
    <w:p w14:paraId="440E4855" w14:textId="77777777" w:rsidR="005C2075" w:rsidRPr="005C2075" w:rsidRDefault="005C2075" w:rsidP="005C2075">
      <w:pPr>
        <w:tabs>
          <w:tab w:val="left" w:pos="2977"/>
          <w:tab w:val="left" w:pos="6946"/>
        </w:tabs>
        <w:spacing w:after="0"/>
        <w:rPr>
          <w:rFonts w:ascii="Arial" w:eastAsia="Times New Roman" w:hAnsi="Arial" w:cs="Arial"/>
          <w:b/>
          <w:sz w:val="24"/>
          <w:lang w:eastAsia="de-DE"/>
        </w:rPr>
      </w:pPr>
      <w:r w:rsidRPr="005C2075">
        <w:rPr>
          <w:rFonts w:ascii="Arial" w:eastAsia="Times New Roman" w:hAnsi="Arial" w:cs="Arial"/>
          <w:lang w:eastAsia="de-DE"/>
        </w:rPr>
        <w:br w:type="page"/>
      </w:r>
      <w:r w:rsidRPr="005C2075">
        <w:rPr>
          <w:rFonts w:ascii="Arial" w:eastAsia="Times New Roman" w:hAnsi="Arial" w:cs="Arial"/>
          <w:b/>
          <w:sz w:val="24"/>
          <w:lang w:eastAsia="de-DE"/>
        </w:rPr>
        <w:lastRenderedPageBreak/>
        <w:t>Critères selon l’art. 41 RFP «Concept de formation postgraduée; postes de formation»</w:t>
      </w:r>
    </w:p>
    <w:p w14:paraId="440E4856" w14:textId="77777777" w:rsidR="005C2075" w:rsidRPr="005C2075" w:rsidRDefault="005C2075" w:rsidP="005C2075">
      <w:pPr>
        <w:tabs>
          <w:tab w:val="left" w:pos="2977"/>
          <w:tab w:val="left" w:pos="6946"/>
        </w:tabs>
        <w:spacing w:after="0"/>
        <w:rPr>
          <w:rFonts w:ascii="Arial" w:eastAsia="Times New Roman" w:hAnsi="Arial" w:cs="Arial"/>
          <w:b/>
          <w:u w:val="single"/>
          <w:lang w:eastAsia="de-DE"/>
        </w:rPr>
      </w:pPr>
      <w:r w:rsidRPr="005C2075">
        <w:rPr>
          <w:rFonts w:ascii="Arial" w:eastAsia="Times New Roman" w:hAnsi="Arial" w:cs="Arial"/>
          <w:b/>
          <w:lang w:eastAsia="de-DE"/>
        </w:rPr>
        <w:t>____________</w:t>
      </w:r>
      <w:r>
        <w:rPr>
          <w:rFonts w:ascii="Arial" w:eastAsia="Times New Roman" w:hAnsi="Arial" w:cs="Arial"/>
          <w:b/>
          <w:lang w:eastAsia="de-DE"/>
        </w:rPr>
        <w:t>____</w:t>
      </w:r>
      <w:r w:rsidRPr="005C2075">
        <w:rPr>
          <w:rFonts w:ascii="Arial" w:eastAsia="Times New Roman" w:hAnsi="Arial" w:cs="Arial"/>
          <w:b/>
          <w:lang w:eastAsia="de-DE"/>
        </w:rPr>
        <w:t>_________________________________________________________________</w:t>
      </w:r>
    </w:p>
    <w:p w14:paraId="440E4857" w14:textId="77777777" w:rsidR="005C2075" w:rsidRPr="005C2075" w:rsidRDefault="005C2075" w:rsidP="005C2075">
      <w:pPr>
        <w:tabs>
          <w:tab w:val="left" w:pos="2977"/>
          <w:tab w:val="left" w:pos="6946"/>
        </w:tabs>
        <w:spacing w:after="0"/>
        <w:rPr>
          <w:rFonts w:ascii="Arial" w:eastAsia="Times New Roman" w:hAnsi="Arial" w:cs="Arial"/>
          <w:b/>
          <w:lang w:eastAsia="de-DE"/>
        </w:rPr>
      </w:pPr>
    </w:p>
    <w:p w14:paraId="440E4858" w14:textId="77777777" w:rsidR="005C2075" w:rsidRPr="005C2075" w:rsidRDefault="005C2075" w:rsidP="005C2075">
      <w:pPr>
        <w:tabs>
          <w:tab w:val="left" w:pos="2977"/>
          <w:tab w:val="left" w:pos="6946"/>
        </w:tabs>
        <w:spacing w:after="0"/>
        <w:rPr>
          <w:rFonts w:ascii="Arial" w:eastAsia="Times New Roman" w:hAnsi="Arial" w:cs="Arial"/>
          <w:lang w:eastAsia="de-DE"/>
        </w:rPr>
      </w:pPr>
    </w:p>
    <w:p w14:paraId="440E4859" w14:textId="77777777" w:rsidR="005C2075" w:rsidRPr="005C2075" w:rsidRDefault="005C2075" w:rsidP="005C2075">
      <w:pPr>
        <w:numPr>
          <w:ilvl w:val="0"/>
          <w:numId w:val="18"/>
        </w:numPr>
        <w:spacing w:after="0"/>
        <w:ind w:left="426" w:hanging="426"/>
        <w:rPr>
          <w:rFonts w:ascii="Arial" w:eastAsia="Times New Roman" w:hAnsi="Arial" w:cs="Arial"/>
          <w:lang w:eastAsia="de-DE"/>
        </w:rPr>
      </w:pPr>
      <w:r w:rsidRPr="005C2075">
        <w:rPr>
          <w:rFonts w:ascii="Arial" w:eastAsia="Times New Roman" w:hAnsi="Arial" w:cs="Arial"/>
          <w:lang w:eastAsia="de-DE"/>
        </w:rPr>
        <w:t>Le concept de formation postgraduée joint au formulaire de demande contient-il les informations suivantes (cf. art. 41 RFP, alinéa 1)?</w:t>
      </w:r>
    </w:p>
    <w:p w14:paraId="440E485A" w14:textId="77777777" w:rsidR="005C2075" w:rsidRPr="005C2075" w:rsidRDefault="005C2075" w:rsidP="005C2075">
      <w:pPr>
        <w:spacing w:after="0"/>
        <w:ind w:left="426" w:hanging="426"/>
        <w:rPr>
          <w:rFonts w:ascii="Arial" w:eastAsia="Times New Roman" w:hAnsi="Arial" w:cs="Arial"/>
          <w:lang w:eastAsia="de-DE"/>
        </w:rPr>
      </w:pPr>
    </w:p>
    <w:p w14:paraId="440E485B" w14:textId="77777777" w:rsidR="005C2075" w:rsidRPr="005C2075" w:rsidRDefault="005C2075" w:rsidP="005C2075">
      <w:pPr>
        <w:tabs>
          <w:tab w:val="left" w:pos="1276"/>
        </w:tabs>
        <w:spacing w:after="0"/>
        <w:ind w:left="426"/>
        <w:rPr>
          <w:rFonts w:ascii="Arial" w:eastAsia="Times New Roman" w:hAnsi="Arial" w:cs="Arial"/>
          <w:lang w:eastAsia="de-DE"/>
        </w:rPr>
      </w:pPr>
      <w:r w:rsidRPr="005C2075">
        <w:rPr>
          <w:rFonts w:ascii="Arial" w:eastAsia="Times New Roman" w:hAnsi="Arial" w:cs="Arial"/>
          <w:lang w:eastAsia="de-DE"/>
        </w:rPr>
        <w:t>Le nombre de postes de formation spécifique à la discipline et ceux hors discipline a été défini dans une proportion équilibrée par rapport au volume de patients disponibles pour la formation postgraduée.</w:t>
      </w:r>
    </w:p>
    <w:p w14:paraId="440E485C" w14:textId="77777777" w:rsidR="005C2075" w:rsidRPr="005C2075" w:rsidRDefault="005C2075" w:rsidP="005C2075">
      <w:pPr>
        <w:tabs>
          <w:tab w:val="left" w:pos="1276"/>
        </w:tabs>
        <w:spacing w:after="0"/>
        <w:ind w:left="426"/>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440E485D" w14:textId="77777777" w:rsidR="005C2075" w:rsidRPr="005C2075" w:rsidRDefault="005C2075" w:rsidP="005C2075">
      <w:pPr>
        <w:tabs>
          <w:tab w:val="left" w:pos="1276"/>
        </w:tabs>
        <w:spacing w:after="0"/>
        <w:ind w:left="426"/>
        <w:rPr>
          <w:rFonts w:ascii="Arial" w:eastAsia="Times New Roman" w:hAnsi="Arial" w:cs="Arial"/>
          <w:lang w:eastAsia="de-DE"/>
        </w:rPr>
      </w:pPr>
    </w:p>
    <w:p w14:paraId="440E485E" w14:textId="77777777" w:rsidR="005C2075" w:rsidRPr="005C2075" w:rsidRDefault="005C2075" w:rsidP="005C2075">
      <w:pPr>
        <w:tabs>
          <w:tab w:val="left" w:pos="1276"/>
        </w:tabs>
        <w:spacing w:after="0"/>
        <w:ind w:left="426"/>
        <w:rPr>
          <w:rFonts w:ascii="Arial" w:eastAsia="Times New Roman" w:hAnsi="Arial" w:cs="Arial"/>
          <w:lang w:eastAsia="de-DE"/>
        </w:rPr>
      </w:pPr>
      <w:r w:rsidRPr="005C2075">
        <w:rPr>
          <w:rFonts w:ascii="Arial" w:eastAsia="Times New Roman" w:hAnsi="Arial" w:cs="Arial"/>
          <w:lang w:eastAsia="de-DE"/>
        </w:rPr>
        <w:t>Le nombre de personnes en formation postgraduée est dans une proportion raisonnable par rapport au nombre de formateurs (tuteurs).</w:t>
      </w:r>
    </w:p>
    <w:p w14:paraId="440E485F" w14:textId="77777777" w:rsidR="005C2075" w:rsidRPr="005C2075" w:rsidRDefault="005C2075" w:rsidP="005C2075">
      <w:pPr>
        <w:tabs>
          <w:tab w:val="left" w:pos="1276"/>
        </w:tabs>
        <w:spacing w:after="0"/>
        <w:ind w:left="426"/>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440E4860" w14:textId="77777777" w:rsidR="005C2075" w:rsidRPr="005C2075" w:rsidRDefault="005C2075" w:rsidP="005C2075">
      <w:pPr>
        <w:tabs>
          <w:tab w:val="left" w:pos="1276"/>
        </w:tabs>
        <w:spacing w:after="0"/>
        <w:ind w:left="426"/>
        <w:rPr>
          <w:rFonts w:ascii="Arial" w:eastAsia="Times New Roman" w:hAnsi="Arial" w:cs="Arial"/>
          <w:lang w:eastAsia="de-DE"/>
        </w:rPr>
      </w:pPr>
    </w:p>
    <w:p w14:paraId="440E4861" w14:textId="77777777" w:rsidR="005C2075" w:rsidRPr="005C2075" w:rsidRDefault="005C2075" w:rsidP="005C2075">
      <w:pPr>
        <w:tabs>
          <w:tab w:val="left" w:pos="1276"/>
        </w:tabs>
        <w:spacing w:after="0"/>
        <w:ind w:left="426"/>
        <w:rPr>
          <w:rFonts w:ascii="Arial" w:eastAsia="Times New Roman" w:hAnsi="Arial" w:cs="Arial"/>
          <w:lang w:eastAsia="de-DE"/>
        </w:rPr>
      </w:pPr>
      <w:r w:rsidRPr="005C2075">
        <w:rPr>
          <w:rFonts w:ascii="Arial" w:eastAsia="Times New Roman" w:hAnsi="Arial" w:cs="Arial"/>
          <w:lang w:eastAsia="de-DE"/>
        </w:rPr>
        <w:t>Le concept explique comment, par qui, quand et où les contenus théoriques et pratiques du programme de formation postgraduée sont enseignés.</w:t>
      </w:r>
    </w:p>
    <w:p w14:paraId="440E4862" w14:textId="77777777" w:rsidR="005C2075" w:rsidRPr="005C2075" w:rsidRDefault="005C2075" w:rsidP="005C2075">
      <w:pPr>
        <w:tabs>
          <w:tab w:val="left" w:pos="1276"/>
        </w:tabs>
        <w:spacing w:after="0"/>
        <w:ind w:left="426"/>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440E4863" w14:textId="77777777" w:rsidR="005C2075" w:rsidRPr="005C2075" w:rsidRDefault="005C2075" w:rsidP="005C2075">
      <w:pPr>
        <w:tabs>
          <w:tab w:val="left" w:pos="1276"/>
        </w:tabs>
        <w:spacing w:after="0"/>
        <w:ind w:left="426"/>
        <w:rPr>
          <w:rFonts w:ascii="Arial" w:eastAsia="Times New Roman" w:hAnsi="Arial" w:cs="Arial"/>
          <w:lang w:eastAsia="de-DE"/>
        </w:rPr>
      </w:pPr>
    </w:p>
    <w:p w14:paraId="440E4864" w14:textId="77777777" w:rsidR="005C2075" w:rsidRPr="005C2075" w:rsidRDefault="005C2075" w:rsidP="005C2075">
      <w:pPr>
        <w:tabs>
          <w:tab w:val="left" w:pos="1276"/>
        </w:tabs>
        <w:spacing w:after="0"/>
        <w:ind w:left="426"/>
        <w:rPr>
          <w:rFonts w:ascii="Arial" w:eastAsia="Times New Roman" w:hAnsi="Arial" w:cs="Arial"/>
          <w:lang w:eastAsia="de-DE"/>
        </w:rPr>
      </w:pPr>
      <w:r w:rsidRPr="005C2075">
        <w:rPr>
          <w:rFonts w:ascii="Arial" w:eastAsia="Times New Roman" w:hAnsi="Arial" w:cs="Arial"/>
          <w:lang w:eastAsia="de-DE"/>
        </w:rPr>
        <w:t>Une partie du concept décrit de façon séparée les contenus de la formation dispensée aux candidats étrangers à la discipline (notamment aux médecins de famille).</w:t>
      </w:r>
    </w:p>
    <w:p w14:paraId="440E4865" w14:textId="77777777" w:rsidR="005C2075" w:rsidRPr="005C2075" w:rsidRDefault="005C2075" w:rsidP="005C2075">
      <w:pPr>
        <w:tabs>
          <w:tab w:val="left" w:pos="1276"/>
        </w:tabs>
        <w:spacing w:after="0"/>
        <w:ind w:left="426"/>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440E4866" w14:textId="77777777" w:rsidR="005C2075" w:rsidRPr="005C2075" w:rsidRDefault="005C2075" w:rsidP="005C2075">
      <w:pPr>
        <w:tabs>
          <w:tab w:val="left" w:pos="1276"/>
        </w:tabs>
        <w:spacing w:after="0"/>
        <w:ind w:left="426"/>
        <w:rPr>
          <w:rFonts w:ascii="Arial" w:eastAsia="Times New Roman" w:hAnsi="Arial" w:cs="Arial"/>
          <w:lang w:eastAsia="de-DE"/>
        </w:rPr>
      </w:pPr>
    </w:p>
    <w:p w14:paraId="440E4867" w14:textId="77777777" w:rsidR="005C2075" w:rsidRPr="005C2075" w:rsidRDefault="005C2075" w:rsidP="005C2075">
      <w:pPr>
        <w:tabs>
          <w:tab w:val="left" w:pos="1276"/>
        </w:tabs>
        <w:spacing w:after="0"/>
        <w:ind w:left="426"/>
        <w:rPr>
          <w:rFonts w:ascii="Arial" w:eastAsia="Times New Roman" w:hAnsi="Arial" w:cs="Arial"/>
          <w:lang w:eastAsia="de-DE"/>
        </w:rPr>
      </w:pPr>
      <w:r w:rsidRPr="005C2075">
        <w:rPr>
          <w:rFonts w:ascii="Arial" w:eastAsia="Times New Roman" w:hAnsi="Arial" w:cs="Arial"/>
          <w:lang w:eastAsia="de-DE"/>
        </w:rPr>
        <w:t>Le concept décrit la coopération avec d’autres établissements de formation dans le domaine de la formation postgraduée (groupement d’institutions de formation postgraduée ou réseau de formation postgraduée).</w:t>
      </w:r>
    </w:p>
    <w:p w14:paraId="440E4868" w14:textId="77777777" w:rsidR="005C2075" w:rsidRPr="005C2075" w:rsidRDefault="005C2075" w:rsidP="005C2075">
      <w:pPr>
        <w:tabs>
          <w:tab w:val="left" w:pos="1276"/>
        </w:tabs>
        <w:spacing w:after="0"/>
        <w:ind w:left="426"/>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440E4869" w14:textId="77777777" w:rsidR="005C2075" w:rsidRPr="005C2075" w:rsidRDefault="005C2075" w:rsidP="005C2075">
      <w:pPr>
        <w:tabs>
          <w:tab w:val="left" w:pos="1276"/>
        </w:tabs>
        <w:spacing w:after="0"/>
        <w:ind w:left="426"/>
        <w:rPr>
          <w:rFonts w:ascii="Arial" w:eastAsia="Times New Roman" w:hAnsi="Arial" w:cs="Arial"/>
          <w:lang w:eastAsia="de-DE"/>
        </w:rPr>
      </w:pPr>
    </w:p>
    <w:p w14:paraId="440E486A" w14:textId="77777777" w:rsidR="005C2075" w:rsidRPr="005C2075" w:rsidRDefault="005C2075" w:rsidP="005C2075">
      <w:pPr>
        <w:spacing w:after="0"/>
        <w:ind w:left="426" w:hanging="426"/>
        <w:rPr>
          <w:rFonts w:ascii="Arial" w:eastAsia="Times New Roman" w:hAnsi="Arial" w:cs="Arial"/>
          <w:lang w:eastAsia="de-DE"/>
        </w:rPr>
      </w:pPr>
    </w:p>
    <w:p w14:paraId="440E486B" w14:textId="77777777" w:rsidR="005C2075" w:rsidRPr="005C2075" w:rsidRDefault="005C2075" w:rsidP="005C2075">
      <w:pPr>
        <w:numPr>
          <w:ilvl w:val="0"/>
          <w:numId w:val="18"/>
        </w:numPr>
        <w:spacing w:after="0"/>
        <w:ind w:left="426" w:hanging="426"/>
        <w:rPr>
          <w:rFonts w:ascii="Arial" w:eastAsia="Times New Roman" w:hAnsi="Arial" w:cs="Arial"/>
          <w:lang w:eastAsia="de-DE"/>
        </w:rPr>
      </w:pPr>
      <w:r w:rsidRPr="005C2075">
        <w:rPr>
          <w:rFonts w:ascii="Arial" w:eastAsia="Times New Roman" w:hAnsi="Arial" w:cs="Arial"/>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 Pour les responsables des établissements de formation postgraduée – Modèle de contrat de formation postgraduée). Le salaire est fixé en fonction des prestations que doit fournir le médecin en formation.</w:t>
      </w:r>
    </w:p>
    <w:p w14:paraId="440E486C" w14:textId="77777777" w:rsidR="005C2075" w:rsidRPr="005C2075" w:rsidRDefault="005C2075" w:rsidP="005C2075">
      <w:pPr>
        <w:spacing w:after="0"/>
        <w:ind w:left="426"/>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440E486D" w14:textId="77777777" w:rsidR="005C2075" w:rsidRPr="005C2075" w:rsidRDefault="005C2075" w:rsidP="005C2075">
      <w:pPr>
        <w:spacing w:after="0"/>
        <w:ind w:left="426" w:hanging="426"/>
        <w:rPr>
          <w:rFonts w:ascii="Arial" w:eastAsia="Times New Roman" w:hAnsi="Arial" w:cs="Arial"/>
          <w:lang w:eastAsia="de-DE"/>
        </w:rPr>
      </w:pPr>
    </w:p>
    <w:p w14:paraId="440E486E" w14:textId="77777777" w:rsidR="005C2075" w:rsidRPr="005C2075" w:rsidRDefault="005C2075" w:rsidP="005C2075">
      <w:pPr>
        <w:spacing w:after="0"/>
        <w:ind w:left="426" w:hanging="426"/>
        <w:rPr>
          <w:rFonts w:ascii="Arial" w:eastAsia="Times New Roman" w:hAnsi="Arial" w:cs="Arial"/>
          <w:lang w:eastAsia="de-DE"/>
        </w:rPr>
      </w:pPr>
    </w:p>
    <w:p w14:paraId="440E486F" w14:textId="77777777" w:rsidR="005C2075" w:rsidRPr="005C2075" w:rsidRDefault="005C2075" w:rsidP="005C2075">
      <w:pPr>
        <w:numPr>
          <w:ilvl w:val="0"/>
          <w:numId w:val="18"/>
        </w:numPr>
        <w:spacing w:after="0"/>
        <w:ind w:left="426" w:hanging="426"/>
        <w:rPr>
          <w:rFonts w:ascii="Arial" w:eastAsia="Times New Roman" w:hAnsi="Arial" w:cs="Arial"/>
          <w:lang w:eastAsia="de-DE"/>
        </w:rPr>
      </w:pPr>
      <w:r w:rsidRPr="005C2075">
        <w:rPr>
          <w:rFonts w:ascii="Arial" w:eastAsia="Times New Roman" w:hAnsi="Arial" w:cs="Arial"/>
          <w:lang w:eastAsia="de-DE"/>
        </w:rPr>
        <w:t>Les formateurs sont-ils au bénéfice d’une formation pédagogique et utilisent-ils les offres «Teach the Teacher».</w:t>
      </w:r>
    </w:p>
    <w:p w14:paraId="440E4870" w14:textId="77777777" w:rsidR="005C2075" w:rsidRPr="005C2075" w:rsidRDefault="005C2075" w:rsidP="00E06894">
      <w:pPr>
        <w:spacing w:after="0"/>
        <w:ind w:left="426"/>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440E4871" w14:textId="77777777" w:rsidR="005C2075" w:rsidRPr="005C2075" w:rsidRDefault="005C2075" w:rsidP="005C2075">
      <w:pPr>
        <w:tabs>
          <w:tab w:val="left" w:pos="2977"/>
          <w:tab w:val="left" w:pos="6946"/>
        </w:tabs>
        <w:spacing w:after="0"/>
        <w:rPr>
          <w:rFonts w:ascii="Arial" w:eastAsia="Times New Roman" w:hAnsi="Arial" w:cs="Arial"/>
          <w:b/>
          <w:sz w:val="24"/>
          <w:lang w:eastAsia="de-DE"/>
        </w:rPr>
      </w:pPr>
      <w:r w:rsidRPr="005C2075">
        <w:rPr>
          <w:rFonts w:ascii="Arial" w:eastAsia="Times New Roman" w:hAnsi="Arial" w:cs="Arial"/>
          <w:lang w:eastAsia="de-DE"/>
        </w:rPr>
        <w:br w:type="page"/>
      </w:r>
      <w:r w:rsidRPr="005C2075">
        <w:rPr>
          <w:rFonts w:ascii="Arial" w:eastAsia="Times New Roman" w:hAnsi="Arial" w:cs="Arial"/>
          <w:b/>
          <w:sz w:val="24"/>
          <w:lang w:eastAsia="de-DE"/>
        </w:rPr>
        <w:lastRenderedPageBreak/>
        <w:t>Critères selon le ch. 5 du programme de formation postgraduée «Critères de classification des établissements de formation postgraduée en chirurgie orale et maxillo-faciale»</w:t>
      </w:r>
    </w:p>
    <w:p w14:paraId="440E4872" w14:textId="77777777" w:rsidR="005C2075" w:rsidRPr="005C2075" w:rsidRDefault="005C2075" w:rsidP="005C2075">
      <w:pPr>
        <w:tabs>
          <w:tab w:val="left" w:pos="2977"/>
          <w:tab w:val="left" w:pos="6946"/>
        </w:tabs>
        <w:spacing w:after="0"/>
        <w:rPr>
          <w:rFonts w:ascii="Arial" w:eastAsia="Times New Roman" w:hAnsi="Arial" w:cs="Arial"/>
          <w:b/>
          <w:lang w:eastAsia="de-DE"/>
        </w:rPr>
      </w:pPr>
      <w:r w:rsidRPr="005C2075">
        <w:rPr>
          <w:rFonts w:ascii="Arial" w:eastAsia="Times New Roman" w:hAnsi="Arial" w:cs="Arial"/>
          <w:b/>
          <w:lang w:eastAsia="de-DE"/>
        </w:rPr>
        <w:t>__________________</w:t>
      </w:r>
      <w:r>
        <w:rPr>
          <w:rFonts w:ascii="Arial" w:eastAsia="Times New Roman" w:hAnsi="Arial" w:cs="Arial"/>
          <w:b/>
          <w:lang w:eastAsia="de-DE"/>
        </w:rPr>
        <w:t>_________</w:t>
      </w:r>
      <w:r w:rsidRPr="005C2075">
        <w:rPr>
          <w:rFonts w:ascii="Arial" w:eastAsia="Times New Roman" w:hAnsi="Arial" w:cs="Arial"/>
          <w:b/>
          <w:lang w:eastAsia="de-DE"/>
        </w:rPr>
        <w:t>_____________________________________________________</w:t>
      </w:r>
    </w:p>
    <w:p w14:paraId="440E4873" w14:textId="1713CEFB" w:rsidR="005C2075" w:rsidRDefault="005C2075" w:rsidP="005C2075">
      <w:pPr>
        <w:tabs>
          <w:tab w:val="left" w:pos="2977"/>
          <w:tab w:val="left" w:pos="6946"/>
        </w:tabs>
        <w:spacing w:after="0"/>
        <w:rPr>
          <w:rFonts w:ascii="Arial" w:eastAsia="Times New Roman" w:hAnsi="Arial" w:cs="Arial"/>
          <w:u w:val="single"/>
          <w:lang w:val="fr-FR" w:eastAsia="de-DE"/>
        </w:rPr>
      </w:pPr>
    </w:p>
    <w:p w14:paraId="6DF82DED" w14:textId="6506C685" w:rsidR="00663EC0" w:rsidRDefault="00663EC0" w:rsidP="005C2075">
      <w:pPr>
        <w:tabs>
          <w:tab w:val="left" w:pos="2977"/>
          <w:tab w:val="left" w:pos="6946"/>
        </w:tabs>
        <w:spacing w:after="0"/>
        <w:rPr>
          <w:rFonts w:ascii="Arial" w:eastAsia="Times New Roman" w:hAnsi="Arial" w:cs="Arial"/>
          <w:u w:val="single"/>
          <w:lang w:val="fr-FR" w:eastAsia="de-DE"/>
        </w:rPr>
      </w:pPr>
    </w:p>
    <w:p w14:paraId="4FFACC09" w14:textId="63724870" w:rsidR="00663EC0" w:rsidRDefault="00663EC0" w:rsidP="005C2075">
      <w:pPr>
        <w:tabs>
          <w:tab w:val="left" w:pos="2977"/>
          <w:tab w:val="left" w:pos="6946"/>
        </w:tabs>
        <w:spacing w:after="0"/>
        <w:rPr>
          <w:rFonts w:ascii="Arial" w:eastAsia="Times New Roman" w:hAnsi="Arial" w:cs="Arial"/>
          <w:u w:val="single"/>
          <w:lang w:val="fr-FR" w:eastAsia="de-DE"/>
        </w:rPr>
      </w:pPr>
      <w:r w:rsidRPr="0096306F">
        <w:rPr>
          <w:rFonts w:cs="Arial"/>
          <w:b/>
        </w:rPr>
        <w:t xml:space="preserve">Exigences posées à tous les établissements de formation </w:t>
      </w:r>
      <w:proofErr w:type="spellStart"/>
      <w:r w:rsidRPr="0096306F">
        <w:rPr>
          <w:rFonts w:cs="Arial"/>
          <w:b/>
        </w:rPr>
        <w:t>postgraduée</w:t>
      </w:r>
      <w:proofErr w:type="spellEnd"/>
    </w:p>
    <w:p w14:paraId="6307A53D" w14:textId="77777777" w:rsidR="00581224" w:rsidRPr="00E01D89" w:rsidRDefault="00581224" w:rsidP="004F06AB">
      <w:pPr>
        <w:tabs>
          <w:tab w:val="left" w:pos="-1440"/>
        </w:tabs>
        <w:spacing w:after="0" w:line="280" w:lineRule="atLeast"/>
        <w:rPr>
          <w:rFonts w:ascii="Arial" w:hAnsi="Arial" w:cs="Arial"/>
          <w:spacing w:val="-2"/>
        </w:rPr>
      </w:pPr>
      <w:r w:rsidRPr="00E01D89">
        <w:rPr>
          <w:rFonts w:ascii="Arial" w:hAnsi="Arial" w:cs="Arial"/>
          <w:spacing w:val="-2"/>
        </w:rPr>
        <w:t xml:space="preserve">Les établissements de formation </w:t>
      </w:r>
      <w:proofErr w:type="spellStart"/>
      <w:r w:rsidRPr="00E01D89">
        <w:rPr>
          <w:rFonts w:ascii="Arial" w:hAnsi="Arial" w:cs="Arial"/>
          <w:spacing w:val="-2"/>
        </w:rPr>
        <w:t>postgraduée</w:t>
      </w:r>
      <w:proofErr w:type="spellEnd"/>
      <w:r w:rsidRPr="00E01D89">
        <w:rPr>
          <w:rFonts w:ascii="Arial" w:hAnsi="Arial" w:cs="Arial"/>
          <w:spacing w:val="-2"/>
        </w:rPr>
        <w:t xml:space="preserve"> reconnus sont dirigés par un médecin en possession du titre de spécialiste en chirurgie orale et maxillo-faciale (des conditions analogues peuvent suffire exceptionnellement selon l’art. 39, al. 2, RFP). </w:t>
      </w:r>
    </w:p>
    <w:p w14:paraId="40C90EE6" w14:textId="77777777" w:rsidR="00E06894" w:rsidRPr="005C2075" w:rsidRDefault="00E06894" w:rsidP="004F06AB">
      <w:pPr>
        <w:tabs>
          <w:tab w:val="left" w:pos="851"/>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121048B8" w14:textId="77777777" w:rsidR="00663EC0" w:rsidRDefault="00663EC0" w:rsidP="004F06AB">
      <w:pPr>
        <w:tabs>
          <w:tab w:val="left" w:pos="-1440"/>
        </w:tabs>
        <w:spacing w:after="0" w:line="280" w:lineRule="atLeast"/>
        <w:rPr>
          <w:rFonts w:ascii="Arial" w:hAnsi="Arial" w:cs="Arial"/>
          <w:spacing w:val="-2"/>
        </w:rPr>
      </w:pPr>
    </w:p>
    <w:p w14:paraId="375AF4C5" w14:textId="73C2C519" w:rsidR="00581224" w:rsidRPr="00E01D89" w:rsidRDefault="00581224" w:rsidP="004F06AB">
      <w:pPr>
        <w:tabs>
          <w:tab w:val="left" w:pos="-1440"/>
        </w:tabs>
        <w:spacing w:after="0" w:line="280" w:lineRule="atLeast"/>
        <w:rPr>
          <w:rFonts w:ascii="Arial" w:hAnsi="Arial" w:cs="Arial"/>
          <w:spacing w:val="-2"/>
        </w:rPr>
      </w:pPr>
      <w:r w:rsidRPr="00E01D89">
        <w:rPr>
          <w:rFonts w:ascii="Arial" w:hAnsi="Arial" w:cs="Arial"/>
          <w:spacing w:val="-2"/>
        </w:rPr>
        <w:t xml:space="preserve">La personne responsable de l’établissement doit veiller à ce que le programme de formation </w:t>
      </w:r>
      <w:proofErr w:type="spellStart"/>
      <w:r w:rsidRPr="00E01D89">
        <w:rPr>
          <w:rFonts w:ascii="Arial" w:hAnsi="Arial" w:cs="Arial"/>
          <w:spacing w:val="-2"/>
        </w:rPr>
        <w:t>postgraduée</w:t>
      </w:r>
      <w:proofErr w:type="spellEnd"/>
      <w:r w:rsidRPr="00E01D89">
        <w:rPr>
          <w:rFonts w:ascii="Arial" w:hAnsi="Arial" w:cs="Arial"/>
          <w:spacing w:val="-2"/>
        </w:rPr>
        <w:t xml:space="preserve"> soit observé strictement.</w:t>
      </w:r>
    </w:p>
    <w:p w14:paraId="20A9BCC2" w14:textId="77777777" w:rsidR="00E06894" w:rsidRPr="005C2075" w:rsidRDefault="00E06894" w:rsidP="004F06AB">
      <w:pPr>
        <w:tabs>
          <w:tab w:val="left" w:pos="851"/>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619E73F9" w14:textId="77777777" w:rsidR="00663EC0" w:rsidRDefault="00663EC0" w:rsidP="004F06AB">
      <w:pPr>
        <w:tabs>
          <w:tab w:val="left" w:pos="-1440"/>
        </w:tabs>
        <w:spacing w:after="0" w:line="280" w:lineRule="atLeast"/>
        <w:rPr>
          <w:rFonts w:ascii="Arial" w:hAnsi="Arial" w:cs="Arial"/>
          <w:spacing w:val="-2"/>
        </w:rPr>
      </w:pPr>
    </w:p>
    <w:p w14:paraId="376CFAB7" w14:textId="15C27F68" w:rsidR="00581224" w:rsidRPr="00E01D89" w:rsidRDefault="00581224" w:rsidP="004F06AB">
      <w:pPr>
        <w:tabs>
          <w:tab w:val="left" w:pos="-1440"/>
        </w:tabs>
        <w:spacing w:after="0" w:line="280" w:lineRule="atLeast"/>
        <w:rPr>
          <w:rFonts w:ascii="Arial" w:hAnsi="Arial" w:cs="Arial"/>
          <w:spacing w:val="-2"/>
        </w:rPr>
      </w:pPr>
      <w:r w:rsidRPr="00E01D89">
        <w:rPr>
          <w:rFonts w:ascii="Arial" w:hAnsi="Arial" w:cs="Arial"/>
          <w:spacing w:val="-2"/>
        </w:rPr>
        <w:t>La personne responsable de l’établissement atteste qu’elle a accompli la formation continue obligatoire (art. 39 RFP).</w:t>
      </w:r>
    </w:p>
    <w:p w14:paraId="5EB6E16E" w14:textId="77777777" w:rsidR="00663EC0" w:rsidRDefault="00663EC0" w:rsidP="004F06AB">
      <w:pPr>
        <w:tabs>
          <w:tab w:val="left" w:pos="-1440"/>
        </w:tabs>
        <w:spacing w:after="0" w:line="280" w:lineRule="atLeast"/>
        <w:rPr>
          <w:rFonts w:ascii="Arial" w:hAnsi="Arial" w:cs="Arial"/>
          <w:spacing w:val="-2"/>
        </w:rPr>
      </w:pPr>
    </w:p>
    <w:p w14:paraId="6ADB0D74" w14:textId="16D40455" w:rsidR="00581224" w:rsidRPr="00E01D89" w:rsidRDefault="00581224" w:rsidP="004F06AB">
      <w:pPr>
        <w:tabs>
          <w:tab w:val="left" w:pos="-1440"/>
        </w:tabs>
        <w:spacing w:after="0" w:line="280" w:lineRule="atLeast"/>
        <w:rPr>
          <w:rFonts w:ascii="Arial" w:hAnsi="Arial" w:cs="Arial"/>
          <w:spacing w:val="-2"/>
        </w:rPr>
      </w:pPr>
      <w:r w:rsidRPr="00E01D89">
        <w:rPr>
          <w:rFonts w:ascii="Arial" w:hAnsi="Arial" w:cs="Arial"/>
          <w:spacing w:val="-2"/>
        </w:rPr>
        <w:t xml:space="preserve">Tous les médecins en formation signent un contrat de formation </w:t>
      </w:r>
      <w:proofErr w:type="spellStart"/>
      <w:r w:rsidRPr="00E01D89">
        <w:rPr>
          <w:rFonts w:ascii="Arial" w:hAnsi="Arial" w:cs="Arial"/>
          <w:spacing w:val="-2"/>
        </w:rPr>
        <w:t>postgraduée</w:t>
      </w:r>
      <w:proofErr w:type="spellEnd"/>
      <w:r w:rsidRPr="00E01D89">
        <w:rPr>
          <w:rFonts w:ascii="Arial" w:hAnsi="Arial" w:cs="Arial"/>
          <w:spacing w:val="-2"/>
        </w:rPr>
        <w:t xml:space="preserve"> conformément à l’art. 41 al. 3 RFP.</w:t>
      </w:r>
    </w:p>
    <w:p w14:paraId="758F3A84" w14:textId="77777777" w:rsidR="00EB0719" w:rsidRPr="005C2075" w:rsidRDefault="00EB0719" w:rsidP="004F06AB">
      <w:pPr>
        <w:tabs>
          <w:tab w:val="left" w:pos="851"/>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142FE597" w14:textId="77777777" w:rsidR="00663EC0" w:rsidRDefault="00663EC0" w:rsidP="004F06AB">
      <w:pPr>
        <w:tabs>
          <w:tab w:val="left" w:pos="-1440"/>
        </w:tabs>
        <w:spacing w:after="0" w:line="280" w:lineRule="atLeast"/>
        <w:rPr>
          <w:rFonts w:ascii="Arial" w:hAnsi="Arial" w:cs="Arial"/>
          <w:spacing w:val="-2"/>
        </w:rPr>
      </w:pPr>
    </w:p>
    <w:p w14:paraId="70A00636" w14:textId="68E52FD0" w:rsidR="00581224" w:rsidRPr="00E01D89" w:rsidRDefault="00663EC0" w:rsidP="004F06AB">
      <w:pPr>
        <w:tabs>
          <w:tab w:val="left" w:pos="-1440"/>
        </w:tabs>
        <w:spacing w:after="0" w:line="280" w:lineRule="atLeast"/>
        <w:rPr>
          <w:rFonts w:ascii="Arial" w:hAnsi="Arial" w:cs="Arial"/>
          <w:spacing w:val="-2"/>
        </w:rPr>
      </w:pPr>
      <w:r>
        <w:rPr>
          <w:rFonts w:ascii="Arial" w:hAnsi="Arial" w:cs="Arial"/>
          <w:spacing w:val="-2"/>
        </w:rPr>
        <w:t xml:space="preserve">Votre </w:t>
      </w:r>
      <w:r w:rsidR="00581224" w:rsidRPr="00E01D89">
        <w:rPr>
          <w:rFonts w:ascii="Arial" w:hAnsi="Arial" w:cs="Arial"/>
          <w:spacing w:val="-2"/>
        </w:rPr>
        <w:t xml:space="preserve">établissement dispose d’un concept de formation </w:t>
      </w:r>
      <w:proofErr w:type="spellStart"/>
      <w:r w:rsidR="00581224" w:rsidRPr="00E01D89">
        <w:rPr>
          <w:rFonts w:ascii="Arial" w:hAnsi="Arial" w:cs="Arial"/>
          <w:spacing w:val="-2"/>
        </w:rPr>
        <w:t>postgraduée</w:t>
      </w:r>
      <w:proofErr w:type="spellEnd"/>
      <w:r w:rsidR="00581224" w:rsidRPr="00E01D89">
        <w:rPr>
          <w:rFonts w:ascii="Arial" w:hAnsi="Arial" w:cs="Arial"/>
          <w:spacing w:val="-2"/>
        </w:rPr>
        <w:t xml:space="preserve"> documentant de manière structurée l’enseignement de la formation sur le plan de la durée et des contenus (art. 41 RFP). Le concept de formation </w:t>
      </w:r>
      <w:proofErr w:type="spellStart"/>
      <w:r w:rsidR="00581224" w:rsidRPr="00E01D89">
        <w:rPr>
          <w:rFonts w:ascii="Arial" w:hAnsi="Arial" w:cs="Arial"/>
          <w:spacing w:val="-2"/>
        </w:rPr>
        <w:t>postgraduée</w:t>
      </w:r>
      <w:proofErr w:type="spellEnd"/>
      <w:r w:rsidR="00581224" w:rsidRPr="00E01D89">
        <w:rPr>
          <w:rFonts w:ascii="Arial" w:hAnsi="Arial" w:cs="Arial"/>
          <w:spacing w:val="-2"/>
        </w:rPr>
        <w:t xml:space="preserve"> doit définir de manière réaliste et applicable l’offre de formation </w:t>
      </w:r>
      <w:proofErr w:type="spellStart"/>
      <w:r w:rsidR="00581224" w:rsidRPr="00E01D89">
        <w:rPr>
          <w:rFonts w:ascii="Arial" w:hAnsi="Arial" w:cs="Arial"/>
          <w:spacing w:val="-2"/>
        </w:rPr>
        <w:t>postgraduée</w:t>
      </w:r>
      <w:proofErr w:type="spellEnd"/>
      <w:r w:rsidR="00581224" w:rsidRPr="00E01D89">
        <w:rPr>
          <w:rFonts w:ascii="Arial" w:hAnsi="Arial" w:cs="Arial"/>
          <w:spacing w:val="-2"/>
        </w:rPr>
        <w:t xml:space="preserve"> et le nombre maximal possible de postes de formation </w:t>
      </w:r>
      <w:proofErr w:type="spellStart"/>
      <w:r w:rsidR="00581224" w:rsidRPr="00E01D89">
        <w:rPr>
          <w:rFonts w:ascii="Arial" w:hAnsi="Arial" w:cs="Arial"/>
          <w:spacing w:val="-2"/>
        </w:rPr>
        <w:t>postgraduée</w:t>
      </w:r>
      <w:proofErr w:type="spellEnd"/>
      <w:r w:rsidR="00581224" w:rsidRPr="00E01D89">
        <w:rPr>
          <w:rFonts w:ascii="Arial" w:hAnsi="Arial" w:cs="Arial"/>
          <w:spacing w:val="-2"/>
        </w:rPr>
        <w:t xml:space="preserve">. Il décrit en particulier les objectifs qu’un médecin en formation peut atteindre pendant un an (aussi bien pour la formation </w:t>
      </w:r>
      <w:proofErr w:type="spellStart"/>
      <w:r w:rsidR="00581224" w:rsidRPr="00E01D89">
        <w:rPr>
          <w:rFonts w:ascii="Arial" w:hAnsi="Arial" w:cs="Arial"/>
          <w:spacing w:val="-2"/>
        </w:rPr>
        <w:t>postgraduée</w:t>
      </w:r>
      <w:proofErr w:type="spellEnd"/>
      <w:r w:rsidR="00581224" w:rsidRPr="00E01D89">
        <w:rPr>
          <w:rFonts w:ascii="Arial" w:hAnsi="Arial" w:cs="Arial"/>
          <w:spacing w:val="-2"/>
        </w:rPr>
        <w:t xml:space="preserve"> spécifique que pour la formation </w:t>
      </w:r>
      <w:proofErr w:type="spellStart"/>
      <w:r w:rsidR="00581224" w:rsidRPr="00E01D89">
        <w:rPr>
          <w:rFonts w:ascii="Arial" w:hAnsi="Arial" w:cs="Arial"/>
          <w:spacing w:val="-2"/>
        </w:rPr>
        <w:t>postgraduée</w:t>
      </w:r>
      <w:proofErr w:type="spellEnd"/>
      <w:r w:rsidR="00581224" w:rsidRPr="00E01D89">
        <w:rPr>
          <w:rFonts w:ascii="Arial" w:hAnsi="Arial" w:cs="Arial"/>
          <w:spacing w:val="-2"/>
        </w:rPr>
        <w:t xml:space="preserve"> hors discipline).</w:t>
      </w:r>
    </w:p>
    <w:p w14:paraId="12C4CFE5" w14:textId="77777777" w:rsidR="00EB0719" w:rsidRPr="005C2075" w:rsidRDefault="00EB0719" w:rsidP="004F06AB">
      <w:pPr>
        <w:tabs>
          <w:tab w:val="left" w:pos="851"/>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75EF4136" w14:textId="77777777" w:rsidR="00663EC0" w:rsidRDefault="00663EC0" w:rsidP="004F06AB">
      <w:pPr>
        <w:tabs>
          <w:tab w:val="left" w:pos="-1440"/>
        </w:tabs>
        <w:spacing w:after="0" w:line="280" w:lineRule="atLeast"/>
        <w:rPr>
          <w:rFonts w:ascii="Arial" w:hAnsi="Arial" w:cs="Arial"/>
          <w:spacing w:val="-2"/>
        </w:rPr>
      </w:pPr>
    </w:p>
    <w:p w14:paraId="461B352F" w14:textId="447FCD2E" w:rsidR="00581224" w:rsidRPr="00E01D89" w:rsidRDefault="00581224" w:rsidP="004F06AB">
      <w:pPr>
        <w:tabs>
          <w:tab w:val="left" w:pos="-1440"/>
        </w:tabs>
        <w:spacing w:after="0" w:line="280" w:lineRule="atLeast"/>
        <w:rPr>
          <w:rFonts w:ascii="Arial" w:hAnsi="Arial" w:cs="Arial"/>
          <w:spacing w:val="-2"/>
        </w:rPr>
      </w:pPr>
      <w:r w:rsidRPr="00E01D89">
        <w:rPr>
          <w:rFonts w:ascii="Arial" w:hAnsi="Arial" w:cs="Arial"/>
          <w:spacing w:val="-2"/>
        </w:rPr>
        <w:t xml:space="preserve">Les objectifs de formation généraux sont enseignés conformément au chiffre 3 de ce programme et au </w:t>
      </w:r>
      <w:proofErr w:type="spellStart"/>
      <w:r w:rsidRPr="00E01D89">
        <w:rPr>
          <w:rFonts w:ascii="Arial" w:hAnsi="Arial" w:cs="Arial"/>
          <w:spacing w:val="-2"/>
        </w:rPr>
        <w:t>logbook</w:t>
      </w:r>
      <w:proofErr w:type="spellEnd"/>
      <w:r w:rsidRPr="00E01D89">
        <w:rPr>
          <w:rFonts w:ascii="Arial" w:hAnsi="Arial" w:cs="Arial"/>
          <w:spacing w:val="-2"/>
        </w:rPr>
        <w:t>. Il faut accorder une attention particulière aux objectifs de formation consacrés à l’éthique, l’économie de la santé, la pharmacothérapie, la sécurité des patients et l’assurance de la qualité (art. 16 RFP).</w:t>
      </w:r>
    </w:p>
    <w:p w14:paraId="23683413" w14:textId="77777777" w:rsidR="00EB0719" w:rsidRPr="005C2075" w:rsidRDefault="00EB0719" w:rsidP="004F06AB">
      <w:pPr>
        <w:tabs>
          <w:tab w:val="left" w:pos="851"/>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3880572F" w14:textId="77777777" w:rsidR="00663EC0" w:rsidRDefault="00663EC0" w:rsidP="004F06AB">
      <w:pPr>
        <w:tabs>
          <w:tab w:val="left" w:pos="-1440"/>
        </w:tabs>
        <w:spacing w:after="0" w:line="280" w:lineRule="atLeast"/>
        <w:rPr>
          <w:rFonts w:ascii="Arial" w:hAnsi="Arial" w:cs="Arial"/>
          <w:spacing w:val="-2"/>
        </w:rPr>
      </w:pPr>
    </w:p>
    <w:p w14:paraId="1CD437C0" w14:textId="169DA2EF" w:rsidR="00581224" w:rsidRPr="00E01D89" w:rsidRDefault="00663EC0" w:rsidP="004F06AB">
      <w:pPr>
        <w:tabs>
          <w:tab w:val="left" w:pos="-1440"/>
        </w:tabs>
        <w:spacing w:after="0" w:line="280" w:lineRule="atLeast"/>
        <w:rPr>
          <w:rFonts w:ascii="Arial" w:hAnsi="Arial" w:cs="Arial"/>
          <w:spacing w:val="-2"/>
        </w:rPr>
      </w:pPr>
      <w:r>
        <w:rPr>
          <w:rFonts w:ascii="Arial" w:hAnsi="Arial" w:cs="Arial"/>
          <w:spacing w:val="-2"/>
        </w:rPr>
        <w:t xml:space="preserve">Votre </w:t>
      </w:r>
      <w:r w:rsidR="00581224" w:rsidRPr="00E01D89">
        <w:rPr>
          <w:rFonts w:ascii="Arial" w:hAnsi="Arial" w:cs="Arial"/>
          <w:spacing w:val="-2"/>
        </w:rPr>
        <w:t xml:space="preserve">établissement dispose d’un système d’annonce propre à la clinique ou à l’hôpital (au département ou à l’institut) ou d’un système d’annonce élaboré par la société de discipline concernée pour les fautes (p. ex. Critical Incidence </w:t>
      </w:r>
      <w:proofErr w:type="spellStart"/>
      <w:r w:rsidR="00581224" w:rsidRPr="00E01D89">
        <w:rPr>
          <w:rFonts w:ascii="Arial" w:hAnsi="Arial" w:cs="Arial"/>
          <w:spacing w:val="-2"/>
        </w:rPr>
        <w:t>Reporting</w:t>
      </w:r>
      <w:proofErr w:type="spellEnd"/>
      <w:r w:rsidR="00581224" w:rsidRPr="00E01D89">
        <w:rPr>
          <w:rFonts w:ascii="Arial" w:hAnsi="Arial" w:cs="Arial"/>
          <w:spacing w:val="-2"/>
        </w:rPr>
        <w:t xml:space="preserve"> System : CIRS).</w:t>
      </w:r>
    </w:p>
    <w:p w14:paraId="6FA272FF" w14:textId="77777777" w:rsidR="00EB0719" w:rsidRPr="005C2075" w:rsidRDefault="00EB0719" w:rsidP="004F06AB">
      <w:pPr>
        <w:tabs>
          <w:tab w:val="left" w:pos="851"/>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688F24B7" w14:textId="77777777" w:rsidR="00663EC0" w:rsidRDefault="00663EC0" w:rsidP="004F06AB">
      <w:pPr>
        <w:tabs>
          <w:tab w:val="left" w:pos="-1440"/>
        </w:tabs>
        <w:spacing w:after="0" w:line="280" w:lineRule="atLeast"/>
        <w:rPr>
          <w:rFonts w:ascii="Arial" w:hAnsi="Arial" w:cs="Arial"/>
          <w:spacing w:val="-2"/>
        </w:rPr>
      </w:pPr>
    </w:p>
    <w:p w14:paraId="146B74E7" w14:textId="2E9D6DEF" w:rsidR="00581224" w:rsidRPr="00E01D89" w:rsidRDefault="00581224" w:rsidP="004F06AB">
      <w:pPr>
        <w:tabs>
          <w:tab w:val="left" w:pos="-1440"/>
        </w:tabs>
        <w:spacing w:after="0" w:line="280" w:lineRule="atLeast"/>
        <w:rPr>
          <w:rFonts w:ascii="Arial" w:hAnsi="Arial" w:cs="Arial"/>
          <w:spacing w:val="-2"/>
        </w:rPr>
      </w:pPr>
      <w:r w:rsidRPr="00E01D89">
        <w:rPr>
          <w:rFonts w:ascii="Arial" w:hAnsi="Arial" w:cs="Arial"/>
          <w:spacing w:val="-2"/>
        </w:rPr>
        <w:t xml:space="preserve">Des 6 revues spécialisées suivantes, l’édition la plus récente d’au moins trois d’entre elles est toujours à la disposition des assistants sous forme de textes imprimés et/ou d’éditions plein texte en ligne : Journal of Oral and Maxillofacial </w:t>
      </w:r>
      <w:proofErr w:type="spellStart"/>
      <w:r w:rsidRPr="00E01D89">
        <w:rPr>
          <w:rFonts w:ascii="Arial" w:hAnsi="Arial" w:cs="Arial"/>
          <w:spacing w:val="-2"/>
        </w:rPr>
        <w:t>Surgery</w:t>
      </w:r>
      <w:proofErr w:type="spellEnd"/>
      <w:r w:rsidRPr="00E01D89">
        <w:rPr>
          <w:rFonts w:ascii="Arial" w:hAnsi="Arial" w:cs="Arial"/>
          <w:spacing w:val="-2"/>
        </w:rPr>
        <w:t xml:space="preserve">, International Journal of Oral and Maxillofacial </w:t>
      </w:r>
      <w:proofErr w:type="spellStart"/>
      <w:r w:rsidRPr="00E01D89">
        <w:rPr>
          <w:rFonts w:ascii="Arial" w:hAnsi="Arial" w:cs="Arial"/>
          <w:spacing w:val="-2"/>
        </w:rPr>
        <w:t>Surgery</w:t>
      </w:r>
      <w:proofErr w:type="spellEnd"/>
      <w:r w:rsidRPr="00E01D89">
        <w:rPr>
          <w:rFonts w:ascii="Arial" w:hAnsi="Arial" w:cs="Arial"/>
          <w:spacing w:val="-2"/>
        </w:rPr>
        <w:t xml:space="preserve">, British Journal of Oral and Maxillofacial </w:t>
      </w:r>
      <w:proofErr w:type="spellStart"/>
      <w:r w:rsidRPr="00E01D89">
        <w:rPr>
          <w:rFonts w:ascii="Arial" w:hAnsi="Arial" w:cs="Arial"/>
          <w:spacing w:val="-2"/>
        </w:rPr>
        <w:t>Surgery</w:t>
      </w:r>
      <w:proofErr w:type="spellEnd"/>
      <w:r w:rsidRPr="00E01D89">
        <w:rPr>
          <w:rFonts w:ascii="Arial" w:hAnsi="Arial" w:cs="Arial"/>
          <w:spacing w:val="-2"/>
        </w:rPr>
        <w:t xml:space="preserve">, Der MKG </w:t>
      </w:r>
      <w:proofErr w:type="spellStart"/>
      <w:r w:rsidRPr="00E01D89">
        <w:rPr>
          <w:rFonts w:ascii="Arial" w:hAnsi="Arial" w:cs="Arial"/>
          <w:spacing w:val="-2"/>
        </w:rPr>
        <w:t>Chirurg</w:t>
      </w:r>
      <w:proofErr w:type="spellEnd"/>
      <w:r w:rsidRPr="00E01D89">
        <w:rPr>
          <w:rFonts w:ascii="Arial" w:hAnsi="Arial" w:cs="Arial"/>
          <w:spacing w:val="-2"/>
        </w:rPr>
        <w:t xml:space="preserve">, Plastic and </w:t>
      </w:r>
      <w:proofErr w:type="spellStart"/>
      <w:r w:rsidRPr="00E01D89">
        <w:rPr>
          <w:rFonts w:ascii="Arial" w:hAnsi="Arial" w:cs="Arial"/>
          <w:spacing w:val="-2"/>
        </w:rPr>
        <w:t>Recontructive</w:t>
      </w:r>
      <w:proofErr w:type="spellEnd"/>
      <w:r w:rsidRPr="00E01D89">
        <w:rPr>
          <w:rFonts w:ascii="Arial" w:hAnsi="Arial" w:cs="Arial"/>
          <w:spacing w:val="-2"/>
        </w:rPr>
        <w:t xml:space="preserve"> </w:t>
      </w:r>
      <w:proofErr w:type="spellStart"/>
      <w:r w:rsidRPr="00E01D89">
        <w:rPr>
          <w:rFonts w:ascii="Arial" w:hAnsi="Arial" w:cs="Arial"/>
          <w:spacing w:val="-2"/>
        </w:rPr>
        <w:t>Surgery</w:t>
      </w:r>
      <w:proofErr w:type="spellEnd"/>
      <w:r w:rsidRPr="00E01D89">
        <w:rPr>
          <w:rFonts w:ascii="Arial" w:hAnsi="Arial" w:cs="Arial"/>
          <w:spacing w:val="-2"/>
        </w:rPr>
        <w:t xml:space="preserve">, Journal of </w:t>
      </w:r>
      <w:proofErr w:type="spellStart"/>
      <w:r w:rsidRPr="00E01D89">
        <w:rPr>
          <w:rFonts w:ascii="Arial" w:hAnsi="Arial" w:cs="Arial"/>
          <w:spacing w:val="-2"/>
        </w:rPr>
        <w:t>Stomatology</w:t>
      </w:r>
      <w:proofErr w:type="spellEnd"/>
      <w:r w:rsidRPr="00E01D89">
        <w:rPr>
          <w:rFonts w:ascii="Arial" w:hAnsi="Arial" w:cs="Arial"/>
          <w:spacing w:val="-2"/>
        </w:rPr>
        <w:t xml:space="preserve"> Oral and Maxillofacial </w:t>
      </w:r>
      <w:proofErr w:type="spellStart"/>
      <w:r w:rsidRPr="00E01D89">
        <w:rPr>
          <w:rFonts w:ascii="Arial" w:hAnsi="Arial" w:cs="Arial"/>
          <w:spacing w:val="-2"/>
        </w:rPr>
        <w:t>Surgery</w:t>
      </w:r>
      <w:proofErr w:type="spellEnd"/>
      <w:r w:rsidRPr="00E01D89">
        <w:rPr>
          <w:rFonts w:ascii="Arial" w:hAnsi="Arial" w:cs="Arial"/>
          <w:spacing w:val="-2"/>
        </w:rPr>
        <w:t xml:space="preserve">. </w:t>
      </w:r>
    </w:p>
    <w:p w14:paraId="4622A662" w14:textId="77777777" w:rsidR="00EB0719" w:rsidRPr="005C2075" w:rsidRDefault="00EB0719" w:rsidP="004F06AB">
      <w:pPr>
        <w:tabs>
          <w:tab w:val="left" w:pos="851"/>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19825A82" w14:textId="77777777" w:rsidR="00663EC0" w:rsidRDefault="00663EC0" w:rsidP="004F06AB">
      <w:pPr>
        <w:tabs>
          <w:tab w:val="left" w:pos="-1440"/>
        </w:tabs>
        <w:spacing w:after="0" w:line="280" w:lineRule="atLeast"/>
        <w:rPr>
          <w:rFonts w:ascii="Arial" w:hAnsi="Arial" w:cs="Arial"/>
          <w:spacing w:val="-2"/>
        </w:rPr>
      </w:pPr>
    </w:p>
    <w:p w14:paraId="79708593" w14:textId="49A14E26" w:rsidR="00581224" w:rsidRDefault="00581224" w:rsidP="004F06AB">
      <w:pPr>
        <w:tabs>
          <w:tab w:val="left" w:pos="-1440"/>
        </w:tabs>
        <w:spacing w:after="0" w:line="280" w:lineRule="atLeast"/>
        <w:rPr>
          <w:rFonts w:ascii="Arial" w:hAnsi="Arial" w:cs="Arial"/>
          <w:spacing w:val="-2"/>
        </w:rPr>
      </w:pPr>
      <w:r w:rsidRPr="00E01D89">
        <w:rPr>
          <w:rFonts w:ascii="Arial" w:hAnsi="Arial" w:cs="Arial"/>
          <w:spacing w:val="-2"/>
        </w:rPr>
        <w:t xml:space="preserve">Un ordinateur avec liaison internet à haut débit est à disposition sur le lieu de travail ou dans son environnement immédiat. Pour les articles de revue et les livres ne se trouvant pas dans l’établissement de formation </w:t>
      </w:r>
      <w:proofErr w:type="spellStart"/>
      <w:r w:rsidRPr="00E01D89">
        <w:rPr>
          <w:rFonts w:ascii="Arial" w:hAnsi="Arial" w:cs="Arial"/>
          <w:spacing w:val="-2"/>
        </w:rPr>
        <w:t>postgraduée</w:t>
      </w:r>
      <w:proofErr w:type="spellEnd"/>
      <w:r w:rsidRPr="00E01D89">
        <w:rPr>
          <w:rFonts w:ascii="Arial" w:hAnsi="Arial" w:cs="Arial"/>
          <w:spacing w:val="-2"/>
        </w:rPr>
        <w:t>, les médecins en formation ont la possibilité d’accéder à une bibliothèque avec prêts à distance.</w:t>
      </w:r>
    </w:p>
    <w:p w14:paraId="3A55E048" w14:textId="77777777" w:rsidR="00EB0719" w:rsidRPr="005C2075" w:rsidRDefault="00EB0719" w:rsidP="004F06AB">
      <w:pPr>
        <w:tabs>
          <w:tab w:val="left" w:pos="851"/>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4C3FD22C" w14:textId="77777777" w:rsidR="00E06894" w:rsidRPr="00E01D89" w:rsidRDefault="00E06894" w:rsidP="004F06AB">
      <w:pPr>
        <w:tabs>
          <w:tab w:val="left" w:pos="-1440"/>
        </w:tabs>
        <w:spacing w:after="0" w:line="280" w:lineRule="atLeast"/>
        <w:rPr>
          <w:rFonts w:ascii="Arial" w:hAnsi="Arial" w:cs="Arial"/>
          <w:spacing w:val="-2"/>
        </w:rPr>
      </w:pPr>
    </w:p>
    <w:p w14:paraId="6CC1596D" w14:textId="405F1E46" w:rsidR="00581224" w:rsidRPr="00E01D89" w:rsidRDefault="00663EC0" w:rsidP="00663EC0">
      <w:pPr>
        <w:tabs>
          <w:tab w:val="left" w:pos="-1440"/>
        </w:tabs>
        <w:spacing w:after="0" w:line="280" w:lineRule="atLeast"/>
        <w:jc w:val="both"/>
        <w:rPr>
          <w:rFonts w:ascii="Arial" w:hAnsi="Arial" w:cs="Arial"/>
          <w:spacing w:val="-2"/>
        </w:rPr>
      </w:pPr>
      <w:r>
        <w:rPr>
          <w:rFonts w:ascii="Arial" w:hAnsi="Arial" w:cs="Arial"/>
          <w:spacing w:val="-2"/>
        </w:rPr>
        <w:t>Votre</w:t>
      </w:r>
      <w:r w:rsidR="00581224" w:rsidRPr="00E01D89">
        <w:rPr>
          <w:rFonts w:ascii="Arial" w:hAnsi="Arial" w:cs="Arial"/>
          <w:spacing w:val="-2"/>
        </w:rPr>
        <w:t xml:space="preserve"> établissement de formation </w:t>
      </w:r>
      <w:proofErr w:type="spellStart"/>
      <w:r w:rsidR="00581224" w:rsidRPr="00E01D89">
        <w:rPr>
          <w:rFonts w:ascii="Arial" w:hAnsi="Arial" w:cs="Arial"/>
          <w:spacing w:val="-2"/>
        </w:rPr>
        <w:t>postgraduée</w:t>
      </w:r>
      <w:proofErr w:type="spellEnd"/>
      <w:r w:rsidR="00581224" w:rsidRPr="00E01D89">
        <w:rPr>
          <w:rFonts w:ascii="Arial" w:hAnsi="Arial" w:cs="Arial"/>
          <w:spacing w:val="-2"/>
        </w:rPr>
        <w:t xml:space="preserve"> </w:t>
      </w:r>
      <w:r>
        <w:rPr>
          <w:rFonts w:ascii="Arial" w:hAnsi="Arial" w:cs="Arial"/>
          <w:spacing w:val="-2"/>
        </w:rPr>
        <w:t>offert</w:t>
      </w:r>
      <w:r w:rsidR="00581224" w:rsidRPr="00E01D89">
        <w:rPr>
          <w:rFonts w:ascii="Arial" w:hAnsi="Arial" w:cs="Arial"/>
          <w:spacing w:val="-2"/>
        </w:rPr>
        <w:t xml:space="preserve"> la possibilité aux médecins en formation de pouvoir suivre, pendant leurs heures de travail, les congrès et cours qui sont exigés d’eux (chiffre 2.4.5).</w:t>
      </w:r>
    </w:p>
    <w:p w14:paraId="45AA6DE3" w14:textId="18CB484C" w:rsidR="00581224" w:rsidRDefault="00E06894" w:rsidP="00581224">
      <w:pPr>
        <w:tabs>
          <w:tab w:val="left" w:pos="2977"/>
          <w:tab w:val="left" w:pos="6946"/>
        </w:tabs>
        <w:spacing w:after="0"/>
        <w:rPr>
          <w:rFonts w:ascii="Arial" w:eastAsia="Times New Roman" w:hAnsi="Arial" w:cs="Arial"/>
          <w:u w:val="single"/>
          <w:lang w:val="fr-FR" w:eastAsia="de-DE"/>
        </w:rPr>
      </w:pPr>
      <w:r>
        <w:rPr>
          <w:rFonts w:cs="Arial"/>
        </w:rPr>
        <w:t xml:space="preserve">Votre </w:t>
      </w:r>
      <w:r w:rsidR="00581224" w:rsidRPr="0096306F">
        <w:rPr>
          <w:rFonts w:cs="Arial"/>
        </w:rPr>
        <w:t xml:space="preserve">établissement de formation </w:t>
      </w:r>
      <w:proofErr w:type="spellStart"/>
      <w:r w:rsidR="00581224" w:rsidRPr="0096306F">
        <w:rPr>
          <w:rFonts w:cs="Arial"/>
        </w:rPr>
        <w:t>postgraduée</w:t>
      </w:r>
      <w:proofErr w:type="spellEnd"/>
      <w:r w:rsidR="00581224" w:rsidRPr="0096306F">
        <w:rPr>
          <w:rFonts w:cs="Arial"/>
        </w:rPr>
        <w:t xml:space="preserve"> effectue 4x par an des </w:t>
      </w:r>
      <w:hyperlink r:id="rId8" w:history="1">
        <w:r w:rsidR="00581224" w:rsidRPr="0096306F">
          <w:rPr>
            <w:rStyle w:val="Hyperlink"/>
            <w:rFonts w:cs="Arial"/>
          </w:rPr>
          <w:t>évaluations en milieu de travail</w:t>
        </w:r>
      </w:hyperlink>
      <w:r w:rsidR="00581224" w:rsidRPr="0096306F">
        <w:rPr>
          <w:rFonts w:cs="Arial"/>
        </w:rPr>
        <w:t xml:space="preserve"> leur permettant d’analyser la situation de la formation </w:t>
      </w:r>
      <w:proofErr w:type="spellStart"/>
      <w:r w:rsidR="00581224" w:rsidRPr="0096306F">
        <w:rPr>
          <w:rFonts w:cs="Arial"/>
        </w:rPr>
        <w:t>postgraduée</w:t>
      </w:r>
      <w:proofErr w:type="spellEnd"/>
      <w:r w:rsidR="00581224" w:rsidRPr="0096306F">
        <w:rPr>
          <w:rFonts w:cs="Arial"/>
        </w:rPr>
        <w:t>.</w:t>
      </w:r>
    </w:p>
    <w:p w14:paraId="0B8A0C77" w14:textId="77777777" w:rsidR="00EB0719" w:rsidRPr="005C2075" w:rsidRDefault="00EB0719" w:rsidP="00EB0719">
      <w:pPr>
        <w:tabs>
          <w:tab w:val="left" w:pos="851"/>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47BAC440" w14:textId="4A0CF0B2" w:rsidR="00581224" w:rsidRDefault="00581224" w:rsidP="005C2075">
      <w:pPr>
        <w:tabs>
          <w:tab w:val="left" w:pos="2977"/>
          <w:tab w:val="left" w:pos="6946"/>
        </w:tabs>
        <w:spacing w:after="0"/>
        <w:rPr>
          <w:rFonts w:ascii="Arial" w:eastAsia="Times New Roman" w:hAnsi="Arial" w:cs="Arial"/>
          <w:u w:val="single"/>
          <w:lang w:val="fr-FR" w:eastAsia="de-DE"/>
        </w:rPr>
      </w:pPr>
    </w:p>
    <w:p w14:paraId="440E4879" w14:textId="23312BD6" w:rsidR="005C2075" w:rsidRDefault="005C2075" w:rsidP="005C2075">
      <w:pPr>
        <w:tabs>
          <w:tab w:val="left" w:pos="-720"/>
          <w:tab w:val="left" w:pos="425"/>
          <w:tab w:val="left" w:pos="8222"/>
          <w:tab w:val="left" w:pos="9214"/>
        </w:tabs>
        <w:spacing w:after="0"/>
        <w:rPr>
          <w:rFonts w:ascii="Arial" w:eastAsia="Times New Roman" w:hAnsi="Arial" w:cs="Arial"/>
          <w:lang w:eastAsia="de-DE"/>
        </w:rPr>
      </w:pPr>
    </w:p>
    <w:p w14:paraId="00CBF793" w14:textId="77777777" w:rsidR="00ED7098" w:rsidRPr="00ED7098" w:rsidRDefault="00ED7098" w:rsidP="00ED7098">
      <w:pPr>
        <w:tabs>
          <w:tab w:val="left" w:pos="-720"/>
          <w:tab w:val="left" w:pos="425"/>
          <w:tab w:val="left" w:pos="8222"/>
          <w:tab w:val="left" w:pos="9214"/>
        </w:tabs>
        <w:spacing w:after="0"/>
        <w:rPr>
          <w:rFonts w:ascii="Arial" w:eastAsia="Times New Roman" w:hAnsi="Arial" w:cs="Arial"/>
          <w:b/>
          <w:bCs/>
          <w:lang w:eastAsia="de-DE"/>
        </w:rPr>
      </w:pPr>
      <w:r w:rsidRPr="00ED7098">
        <w:rPr>
          <w:rFonts w:ascii="Arial" w:eastAsia="Times New Roman" w:hAnsi="Arial" w:cs="Arial"/>
          <w:b/>
          <w:bCs/>
          <w:lang w:eastAsia="de-DE"/>
        </w:rPr>
        <w:t>Caractéristiques de la clinique / fonction</w:t>
      </w:r>
    </w:p>
    <w:p w14:paraId="2BE5676B" w14:textId="54D6D57E" w:rsidR="00ED7098" w:rsidRDefault="00ED7098" w:rsidP="00ED7098">
      <w:pPr>
        <w:tabs>
          <w:tab w:val="left" w:pos="-720"/>
          <w:tab w:val="left" w:pos="425"/>
          <w:tab w:val="left" w:pos="8222"/>
          <w:tab w:val="left" w:pos="9214"/>
        </w:tabs>
        <w:spacing w:after="0"/>
        <w:rPr>
          <w:rFonts w:ascii="Arial" w:eastAsia="Times New Roman" w:hAnsi="Arial" w:cs="Arial"/>
          <w:lang w:eastAsia="de-DE"/>
        </w:rPr>
      </w:pPr>
      <w:r w:rsidRPr="00ED7098">
        <w:rPr>
          <w:rFonts w:ascii="Arial" w:eastAsia="Times New Roman" w:hAnsi="Arial" w:cs="Arial"/>
          <w:lang w:eastAsia="de-DE"/>
        </w:rPr>
        <w:t>Le service fait partie d’une clinique universitaire de médecine dentaire ou d’un département chirurgical d’une clinique universitaire ou d’un hôpital cantonal</w:t>
      </w:r>
    </w:p>
    <w:p w14:paraId="50C92FF1" w14:textId="4740E313" w:rsidR="00ED7098" w:rsidRDefault="00ED7098" w:rsidP="00ED7098">
      <w:pPr>
        <w:tabs>
          <w:tab w:val="left" w:pos="-720"/>
          <w:tab w:val="left" w:pos="425"/>
          <w:tab w:val="left" w:pos="8222"/>
          <w:tab w:val="left" w:pos="9214"/>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4AF5A4EF" w14:textId="77777777" w:rsidR="00ED7098" w:rsidRPr="00ED7098" w:rsidRDefault="00ED7098" w:rsidP="00ED7098">
      <w:pPr>
        <w:tabs>
          <w:tab w:val="left" w:pos="-720"/>
          <w:tab w:val="left" w:pos="425"/>
          <w:tab w:val="left" w:pos="8222"/>
          <w:tab w:val="left" w:pos="9214"/>
        </w:tabs>
        <w:spacing w:after="0"/>
        <w:rPr>
          <w:rFonts w:ascii="Arial" w:eastAsia="Times New Roman" w:hAnsi="Arial" w:cs="Arial"/>
          <w:lang w:eastAsia="de-DE"/>
        </w:rPr>
      </w:pPr>
    </w:p>
    <w:p w14:paraId="1ABD4360" w14:textId="7B310B6D" w:rsidR="00ED7098" w:rsidRPr="00ED7098" w:rsidRDefault="00ED7098" w:rsidP="00ED7098">
      <w:pPr>
        <w:tabs>
          <w:tab w:val="left" w:pos="-720"/>
          <w:tab w:val="left" w:pos="425"/>
          <w:tab w:val="left" w:pos="8222"/>
          <w:tab w:val="left" w:pos="9214"/>
        </w:tabs>
        <w:spacing w:after="0"/>
        <w:rPr>
          <w:rFonts w:ascii="Arial" w:eastAsia="Times New Roman" w:hAnsi="Arial" w:cs="Arial"/>
          <w:lang w:eastAsia="de-DE"/>
        </w:rPr>
      </w:pPr>
      <w:r w:rsidRPr="00ED7098">
        <w:rPr>
          <w:rFonts w:ascii="Arial" w:eastAsia="Times New Roman" w:hAnsi="Arial" w:cs="Arial"/>
          <w:lang w:eastAsia="de-DE"/>
        </w:rPr>
        <w:t>Soins de base</w:t>
      </w:r>
      <w:r>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69CE6E23" w14:textId="6FDED326" w:rsidR="00ED7098" w:rsidRPr="00ED7098" w:rsidRDefault="00ED7098" w:rsidP="00ED7098">
      <w:pPr>
        <w:tabs>
          <w:tab w:val="left" w:pos="-720"/>
          <w:tab w:val="left" w:pos="425"/>
          <w:tab w:val="left" w:pos="8222"/>
          <w:tab w:val="left" w:pos="9214"/>
        </w:tabs>
        <w:spacing w:after="0"/>
        <w:rPr>
          <w:rFonts w:ascii="Arial" w:eastAsia="Times New Roman" w:hAnsi="Arial" w:cs="Arial"/>
          <w:lang w:eastAsia="de-DE"/>
        </w:rPr>
      </w:pPr>
      <w:r w:rsidRPr="00ED7098">
        <w:rPr>
          <w:rFonts w:ascii="Arial" w:eastAsia="Times New Roman" w:hAnsi="Arial" w:cs="Arial"/>
          <w:lang w:eastAsia="de-DE"/>
        </w:rPr>
        <w:t>Fonction centrale</w:t>
      </w:r>
      <w:r>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2F641603" w14:textId="7BCD95BE" w:rsidR="00ED7098" w:rsidRPr="00ED7098" w:rsidRDefault="00ED7098" w:rsidP="00ED7098">
      <w:pPr>
        <w:tabs>
          <w:tab w:val="left" w:pos="-720"/>
          <w:tab w:val="left" w:pos="425"/>
          <w:tab w:val="left" w:pos="8222"/>
          <w:tab w:val="left" w:pos="9214"/>
        </w:tabs>
        <w:spacing w:after="0"/>
        <w:rPr>
          <w:rFonts w:ascii="Arial" w:eastAsia="Times New Roman" w:hAnsi="Arial" w:cs="Arial"/>
          <w:lang w:eastAsia="de-DE"/>
        </w:rPr>
      </w:pPr>
      <w:r w:rsidRPr="00ED7098">
        <w:rPr>
          <w:rFonts w:ascii="Arial" w:eastAsia="Times New Roman" w:hAnsi="Arial" w:cs="Arial"/>
          <w:lang w:eastAsia="de-DE"/>
        </w:rPr>
        <w:t>Clinique indépendante ou service spécialisé autonome existant depuis 5 ans</w:t>
      </w:r>
      <w:r>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2DAD326E" w14:textId="488D0920" w:rsidR="00ED7098" w:rsidRPr="00ED7098" w:rsidRDefault="00ED7098" w:rsidP="00ED7098">
      <w:pPr>
        <w:tabs>
          <w:tab w:val="left" w:pos="-720"/>
          <w:tab w:val="left" w:pos="425"/>
          <w:tab w:val="left" w:pos="8222"/>
          <w:tab w:val="left" w:pos="9214"/>
        </w:tabs>
        <w:spacing w:after="0"/>
        <w:rPr>
          <w:rFonts w:ascii="Arial" w:eastAsia="Times New Roman" w:hAnsi="Arial" w:cs="Arial"/>
          <w:lang w:eastAsia="de-DE"/>
        </w:rPr>
      </w:pPr>
      <w:r w:rsidRPr="00ED7098">
        <w:rPr>
          <w:rFonts w:ascii="Arial" w:eastAsia="Times New Roman" w:hAnsi="Arial" w:cs="Arial"/>
          <w:lang w:eastAsia="de-DE"/>
        </w:rPr>
        <w:t>Autonomie pour l’engagement d’assistant-e-s et de chef-</w:t>
      </w:r>
      <w:proofErr w:type="spellStart"/>
      <w:r w:rsidRPr="00ED7098">
        <w:rPr>
          <w:rFonts w:ascii="Arial" w:eastAsia="Times New Roman" w:hAnsi="Arial" w:cs="Arial"/>
          <w:lang w:eastAsia="de-DE"/>
        </w:rPr>
        <w:t>fe</w:t>
      </w:r>
      <w:proofErr w:type="spellEnd"/>
      <w:r w:rsidRPr="00ED7098">
        <w:rPr>
          <w:rFonts w:ascii="Arial" w:eastAsia="Times New Roman" w:hAnsi="Arial" w:cs="Arial"/>
          <w:lang w:eastAsia="de-DE"/>
        </w:rPr>
        <w:t>-s de clinique</w:t>
      </w:r>
      <w:r>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306B7082" w14:textId="59F6E4F7" w:rsidR="00ED7098" w:rsidRDefault="00ED7098" w:rsidP="00ED7098">
      <w:pPr>
        <w:tabs>
          <w:tab w:val="left" w:pos="-720"/>
          <w:tab w:val="left" w:pos="425"/>
          <w:tab w:val="left" w:pos="8222"/>
          <w:tab w:val="left" w:pos="9214"/>
        </w:tabs>
        <w:spacing w:after="0"/>
        <w:rPr>
          <w:rFonts w:ascii="Arial" w:eastAsia="Times New Roman" w:hAnsi="Arial" w:cs="Arial"/>
          <w:lang w:eastAsia="de-DE"/>
        </w:rPr>
      </w:pPr>
      <w:r w:rsidRPr="00ED7098">
        <w:rPr>
          <w:rFonts w:ascii="Arial" w:eastAsia="Times New Roman" w:hAnsi="Arial" w:cs="Arial"/>
          <w:lang w:eastAsia="de-DE"/>
        </w:rPr>
        <w:t>Service d’urgence 24h/24</w:t>
      </w:r>
      <w:r>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7F5DA0EE" w14:textId="2A963264" w:rsidR="00ED7098" w:rsidRDefault="00ED7098" w:rsidP="005C2075">
      <w:pPr>
        <w:tabs>
          <w:tab w:val="left" w:pos="-720"/>
          <w:tab w:val="left" w:pos="425"/>
          <w:tab w:val="left" w:pos="8222"/>
          <w:tab w:val="left" w:pos="9214"/>
        </w:tabs>
        <w:spacing w:after="0"/>
        <w:rPr>
          <w:rFonts w:ascii="Arial" w:eastAsia="Times New Roman" w:hAnsi="Arial" w:cs="Arial"/>
          <w:lang w:eastAsia="de-DE"/>
        </w:rPr>
      </w:pPr>
    </w:p>
    <w:p w14:paraId="5F17FC45" w14:textId="77777777" w:rsidR="00B57B79" w:rsidRDefault="00B57B79" w:rsidP="005C2075">
      <w:pPr>
        <w:tabs>
          <w:tab w:val="left" w:pos="-720"/>
          <w:tab w:val="left" w:pos="425"/>
          <w:tab w:val="left" w:pos="8222"/>
          <w:tab w:val="left" w:pos="9214"/>
        </w:tabs>
        <w:spacing w:after="0"/>
        <w:rPr>
          <w:rFonts w:ascii="Arial" w:eastAsia="Times New Roman" w:hAnsi="Arial" w:cs="Arial"/>
          <w:lang w:eastAsia="de-DE"/>
        </w:rPr>
      </w:pPr>
    </w:p>
    <w:p w14:paraId="5DC51C33" w14:textId="77777777" w:rsidR="00B57B79" w:rsidRPr="00B57B79" w:rsidRDefault="00B57B79" w:rsidP="00B57B79">
      <w:pPr>
        <w:tabs>
          <w:tab w:val="left" w:pos="-720"/>
          <w:tab w:val="left" w:pos="425"/>
          <w:tab w:val="left" w:pos="8222"/>
          <w:tab w:val="left" w:pos="9214"/>
        </w:tabs>
        <w:spacing w:after="0"/>
        <w:rPr>
          <w:rFonts w:ascii="Arial" w:eastAsia="Times New Roman" w:hAnsi="Arial" w:cs="Arial"/>
          <w:b/>
          <w:bCs/>
          <w:lang w:eastAsia="de-DE"/>
        </w:rPr>
      </w:pPr>
      <w:r w:rsidRPr="00B57B79">
        <w:rPr>
          <w:rFonts w:ascii="Arial" w:eastAsia="Times New Roman" w:hAnsi="Arial" w:cs="Arial"/>
          <w:b/>
          <w:bCs/>
          <w:lang w:eastAsia="de-DE"/>
        </w:rPr>
        <w:t>Collectif de patients</w:t>
      </w:r>
    </w:p>
    <w:p w14:paraId="6DD7CA6F" w14:textId="79FBCF60" w:rsidR="00B57B79" w:rsidRDefault="00B57B79" w:rsidP="00B57B79">
      <w:pPr>
        <w:tabs>
          <w:tab w:val="left" w:pos="-720"/>
          <w:tab w:val="left" w:pos="425"/>
          <w:tab w:val="left" w:pos="8222"/>
          <w:tab w:val="left" w:pos="9214"/>
        </w:tabs>
        <w:spacing w:after="0"/>
        <w:rPr>
          <w:rFonts w:ascii="Arial" w:eastAsia="Times New Roman" w:hAnsi="Arial" w:cs="Arial"/>
          <w:lang w:eastAsia="de-DE"/>
        </w:rPr>
      </w:pPr>
      <w:r w:rsidRPr="00B57B79">
        <w:rPr>
          <w:rFonts w:ascii="Arial" w:eastAsia="Times New Roman" w:hAnsi="Arial" w:cs="Arial"/>
          <w:lang w:eastAsia="de-DE"/>
        </w:rPr>
        <w:t>Nombre (minimal) de consultations et d’hospitalisations par an en chirurgie orale et maxillo-faciale (selon statistique sur 4 ans)</w:t>
      </w:r>
    </w:p>
    <w:p w14:paraId="4C4F9B19" w14:textId="050B6B35" w:rsidR="004B5DC8" w:rsidRDefault="004B5DC8" w:rsidP="00B57B79">
      <w:pPr>
        <w:tabs>
          <w:tab w:val="left" w:pos="-720"/>
          <w:tab w:val="left" w:pos="425"/>
          <w:tab w:val="left" w:pos="8222"/>
          <w:tab w:val="left" w:pos="9214"/>
        </w:tabs>
        <w:spacing w:after="0"/>
        <w:rPr>
          <w:rFonts w:ascii="Arial" w:eastAsia="Times New Roman" w:hAnsi="Arial" w:cs="Arial"/>
          <w:lang w:val="fr-FR" w:eastAsia="de-DE"/>
        </w:rPr>
      </w:pPr>
      <w:r w:rsidRPr="005C2075">
        <w:rPr>
          <w:rFonts w:ascii="Arial" w:eastAsia="Times New Roman" w:hAnsi="Arial" w:cs="Arial"/>
          <w:lang w:eastAsia="de-DE"/>
        </w:rPr>
        <w:fldChar w:fldCharType="begin">
          <w:ffData>
            <w:name w:val="Text15"/>
            <w:enabled/>
            <w:calcOnExit w:val="0"/>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eastAsia="de-DE"/>
        </w:rPr>
        <w:t> </w:t>
      </w:r>
      <w:r w:rsidRPr="005C2075">
        <w:rPr>
          <w:rFonts w:ascii="Arial" w:eastAsia="Times New Roman" w:hAnsi="Arial" w:cs="Arial"/>
          <w:lang w:val="fr-FR" w:eastAsia="de-DE"/>
        </w:rPr>
        <w:fldChar w:fldCharType="end"/>
      </w:r>
    </w:p>
    <w:p w14:paraId="221C8561" w14:textId="77777777" w:rsidR="004B5DC8" w:rsidRPr="00B57B79" w:rsidRDefault="004B5DC8" w:rsidP="00B57B79">
      <w:pPr>
        <w:tabs>
          <w:tab w:val="left" w:pos="-720"/>
          <w:tab w:val="left" w:pos="425"/>
          <w:tab w:val="left" w:pos="8222"/>
          <w:tab w:val="left" w:pos="9214"/>
        </w:tabs>
        <w:spacing w:after="0"/>
        <w:rPr>
          <w:rFonts w:ascii="Arial" w:eastAsia="Times New Roman" w:hAnsi="Arial" w:cs="Arial"/>
          <w:lang w:eastAsia="de-DE"/>
        </w:rPr>
      </w:pPr>
    </w:p>
    <w:p w14:paraId="0A7DF279" w14:textId="61E0DF27" w:rsidR="00B57B79" w:rsidRPr="00B57B79" w:rsidRDefault="00B57B79" w:rsidP="00B57B79">
      <w:pPr>
        <w:tabs>
          <w:tab w:val="left" w:pos="-720"/>
          <w:tab w:val="left" w:pos="425"/>
          <w:tab w:val="left" w:pos="8222"/>
          <w:tab w:val="left" w:pos="9214"/>
        </w:tabs>
        <w:spacing w:after="0"/>
        <w:rPr>
          <w:rFonts w:ascii="Arial" w:eastAsia="Times New Roman" w:hAnsi="Arial" w:cs="Arial"/>
          <w:lang w:eastAsia="de-DE"/>
        </w:rPr>
      </w:pPr>
      <w:r w:rsidRPr="00B57B79">
        <w:rPr>
          <w:rFonts w:ascii="Arial" w:eastAsia="Times New Roman" w:hAnsi="Arial" w:cs="Arial"/>
          <w:lang w:eastAsia="de-DE"/>
        </w:rPr>
        <w:t>Nombre (minimal) de cas par an</w:t>
      </w:r>
      <w:r w:rsidR="004B5DC8">
        <w:rPr>
          <w:rFonts w:ascii="Arial" w:eastAsia="Times New Roman" w:hAnsi="Arial" w:cs="Arial"/>
          <w:lang w:eastAsia="de-DE"/>
        </w:rPr>
        <w:tab/>
      </w:r>
      <w:r w:rsidR="004B5DC8" w:rsidRPr="005C2075">
        <w:rPr>
          <w:rFonts w:ascii="Arial" w:eastAsia="Times New Roman" w:hAnsi="Arial" w:cs="Arial"/>
          <w:lang w:eastAsia="de-DE"/>
        </w:rPr>
        <w:fldChar w:fldCharType="begin">
          <w:ffData>
            <w:name w:val="Text15"/>
            <w:enabled/>
            <w:calcOnExit w:val="0"/>
            <w:textInput/>
          </w:ffData>
        </w:fldChar>
      </w:r>
      <w:r w:rsidR="004B5DC8" w:rsidRPr="005C2075">
        <w:rPr>
          <w:rFonts w:ascii="Arial" w:eastAsia="Times New Roman" w:hAnsi="Arial" w:cs="Arial"/>
          <w:lang w:eastAsia="de-DE"/>
        </w:rPr>
        <w:instrText xml:space="preserve"> FORMTEXT </w:instrText>
      </w:r>
      <w:r w:rsidR="004B5DC8" w:rsidRPr="005C2075">
        <w:rPr>
          <w:rFonts w:ascii="Arial" w:eastAsia="Times New Roman" w:hAnsi="Arial" w:cs="Arial"/>
          <w:lang w:eastAsia="de-DE"/>
        </w:rPr>
      </w:r>
      <w:r w:rsidR="004B5DC8" w:rsidRPr="005C2075">
        <w:rPr>
          <w:rFonts w:ascii="Arial" w:eastAsia="Times New Roman" w:hAnsi="Arial" w:cs="Arial"/>
          <w:lang w:eastAsia="de-DE"/>
        </w:rPr>
        <w:fldChar w:fldCharType="separate"/>
      </w:r>
      <w:r w:rsidR="004B5DC8" w:rsidRPr="005C2075">
        <w:rPr>
          <w:rFonts w:ascii="Arial" w:eastAsia="Times New Roman" w:hAnsi="Arial" w:cs="Arial"/>
          <w:lang w:eastAsia="de-DE"/>
        </w:rPr>
        <w:t> </w:t>
      </w:r>
      <w:r w:rsidR="004B5DC8" w:rsidRPr="005C2075">
        <w:rPr>
          <w:rFonts w:ascii="Arial" w:eastAsia="Times New Roman" w:hAnsi="Arial" w:cs="Arial"/>
          <w:lang w:eastAsia="de-DE"/>
        </w:rPr>
        <w:t> </w:t>
      </w:r>
      <w:r w:rsidR="004B5DC8" w:rsidRPr="005C2075">
        <w:rPr>
          <w:rFonts w:ascii="Arial" w:eastAsia="Times New Roman" w:hAnsi="Arial" w:cs="Arial"/>
          <w:lang w:eastAsia="de-DE"/>
        </w:rPr>
        <w:t> </w:t>
      </w:r>
      <w:r w:rsidR="004B5DC8" w:rsidRPr="005C2075">
        <w:rPr>
          <w:rFonts w:ascii="Arial" w:eastAsia="Times New Roman" w:hAnsi="Arial" w:cs="Arial"/>
          <w:lang w:eastAsia="de-DE"/>
        </w:rPr>
        <w:t> </w:t>
      </w:r>
      <w:r w:rsidR="004B5DC8" w:rsidRPr="005C2075">
        <w:rPr>
          <w:rFonts w:ascii="Arial" w:eastAsia="Times New Roman" w:hAnsi="Arial" w:cs="Arial"/>
          <w:lang w:eastAsia="de-DE"/>
        </w:rPr>
        <w:t> </w:t>
      </w:r>
      <w:r w:rsidR="004B5DC8" w:rsidRPr="005C2075">
        <w:rPr>
          <w:rFonts w:ascii="Arial" w:eastAsia="Times New Roman" w:hAnsi="Arial" w:cs="Arial"/>
          <w:lang w:val="fr-FR" w:eastAsia="de-DE"/>
        </w:rPr>
        <w:fldChar w:fldCharType="end"/>
      </w:r>
    </w:p>
    <w:p w14:paraId="304889C0" w14:textId="7927C05B" w:rsidR="00B57B79" w:rsidRDefault="00B57B79" w:rsidP="00B57B79">
      <w:pPr>
        <w:tabs>
          <w:tab w:val="left" w:pos="-720"/>
          <w:tab w:val="left" w:pos="425"/>
          <w:tab w:val="left" w:pos="8222"/>
          <w:tab w:val="left" w:pos="9214"/>
        </w:tabs>
        <w:spacing w:after="0"/>
        <w:rPr>
          <w:rFonts w:ascii="Arial" w:eastAsia="Times New Roman" w:hAnsi="Arial" w:cs="Arial"/>
          <w:lang w:eastAsia="de-DE"/>
        </w:rPr>
      </w:pPr>
      <w:r w:rsidRPr="00B57B79">
        <w:rPr>
          <w:rFonts w:ascii="Arial" w:eastAsia="Times New Roman" w:hAnsi="Arial" w:cs="Arial"/>
          <w:lang w:eastAsia="de-DE"/>
        </w:rPr>
        <w:t>Nombre (minimal) d’opérations par an</w:t>
      </w:r>
      <w:r w:rsidR="004B5DC8">
        <w:rPr>
          <w:rFonts w:ascii="Arial" w:eastAsia="Times New Roman" w:hAnsi="Arial" w:cs="Arial"/>
          <w:lang w:eastAsia="de-DE"/>
        </w:rPr>
        <w:tab/>
      </w:r>
      <w:r w:rsidR="004B5DC8" w:rsidRPr="005C2075">
        <w:rPr>
          <w:rFonts w:ascii="Arial" w:eastAsia="Times New Roman" w:hAnsi="Arial" w:cs="Arial"/>
          <w:lang w:eastAsia="de-DE"/>
        </w:rPr>
        <w:fldChar w:fldCharType="begin">
          <w:ffData>
            <w:name w:val="Text15"/>
            <w:enabled/>
            <w:calcOnExit w:val="0"/>
            <w:textInput/>
          </w:ffData>
        </w:fldChar>
      </w:r>
      <w:r w:rsidR="004B5DC8" w:rsidRPr="005C2075">
        <w:rPr>
          <w:rFonts w:ascii="Arial" w:eastAsia="Times New Roman" w:hAnsi="Arial" w:cs="Arial"/>
          <w:lang w:eastAsia="de-DE"/>
        </w:rPr>
        <w:instrText xml:space="preserve"> FORMTEXT </w:instrText>
      </w:r>
      <w:r w:rsidR="004B5DC8" w:rsidRPr="005C2075">
        <w:rPr>
          <w:rFonts w:ascii="Arial" w:eastAsia="Times New Roman" w:hAnsi="Arial" w:cs="Arial"/>
          <w:lang w:eastAsia="de-DE"/>
        </w:rPr>
      </w:r>
      <w:r w:rsidR="004B5DC8" w:rsidRPr="005C2075">
        <w:rPr>
          <w:rFonts w:ascii="Arial" w:eastAsia="Times New Roman" w:hAnsi="Arial" w:cs="Arial"/>
          <w:lang w:eastAsia="de-DE"/>
        </w:rPr>
        <w:fldChar w:fldCharType="separate"/>
      </w:r>
      <w:r w:rsidR="004B5DC8" w:rsidRPr="005C2075">
        <w:rPr>
          <w:rFonts w:ascii="Arial" w:eastAsia="Times New Roman" w:hAnsi="Arial" w:cs="Arial"/>
          <w:lang w:eastAsia="de-DE"/>
        </w:rPr>
        <w:t> </w:t>
      </w:r>
      <w:r w:rsidR="004B5DC8" w:rsidRPr="005C2075">
        <w:rPr>
          <w:rFonts w:ascii="Arial" w:eastAsia="Times New Roman" w:hAnsi="Arial" w:cs="Arial"/>
          <w:lang w:eastAsia="de-DE"/>
        </w:rPr>
        <w:t> </w:t>
      </w:r>
      <w:r w:rsidR="004B5DC8" w:rsidRPr="005C2075">
        <w:rPr>
          <w:rFonts w:ascii="Arial" w:eastAsia="Times New Roman" w:hAnsi="Arial" w:cs="Arial"/>
          <w:lang w:eastAsia="de-DE"/>
        </w:rPr>
        <w:t> </w:t>
      </w:r>
      <w:r w:rsidR="004B5DC8" w:rsidRPr="005C2075">
        <w:rPr>
          <w:rFonts w:ascii="Arial" w:eastAsia="Times New Roman" w:hAnsi="Arial" w:cs="Arial"/>
          <w:lang w:eastAsia="de-DE"/>
        </w:rPr>
        <w:t> </w:t>
      </w:r>
      <w:r w:rsidR="004B5DC8" w:rsidRPr="005C2075">
        <w:rPr>
          <w:rFonts w:ascii="Arial" w:eastAsia="Times New Roman" w:hAnsi="Arial" w:cs="Arial"/>
          <w:lang w:eastAsia="de-DE"/>
        </w:rPr>
        <w:t> </w:t>
      </w:r>
      <w:r w:rsidR="004B5DC8" w:rsidRPr="005C2075">
        <w:rPr>
          <w:rFonts w:ascii="Arial" w:eastAsia="Times New Roman" w:hAnsi="Arial" w:cs="Arial"/>
          <w:lang w:val="fr-FR" w:eastAsia="de-DE"/>
        </w:rPr>
        <w:fldChar w:fldCharType="end"/>
      </w:r>
    </w:p>
    <w:p w14:paraId="53D807D2" w14:textId="3B35ABC3" w:rsidR="00B57B79" w:rsidRDefault="00B57B79" w:rsidP="005C2075">
      <w:pPr>
        <w:tabs>
          <w:tab w:val="left" w:pos="-720"/>
          <w:tab w:val="left" w:pos="425"/>
          <w:tab w:val="left" w:pos="8222"/>
          <w:tab w:val="left" w:pos="9214"/>
        </w:tabs>
        <w:spacing w:after="0"/>
        <w:rPr>
          <w:rFonts w:ascii="Arial" w:eastAsia="Times New Roman" w:hAnsi="Arial" w:cs="Arial"/>
          <w:lang w:eastAsia="de-DE"/>
        </w:rPr>
      </w:pPr>
    </w:p>
    <w:p w14:paraId="150B234C" w14:textId="6755CAB6" w:rsidR="004B5DC8" w:rsidRDefault="004B5DC8" w:rsidP="005C2075">
      <w:pPr>
        <w:tabs>
          <w:tab w:val="left" w:pos="-720"/>
          <w:tab w:val="left" w:pos="425"/>
          <w:tab w:val="left" w:pos="8222"/>
          <w:tab w:val="left" w:pos="9214"/>
        </w:tabs>
        <w:spacing w:after="0"/>
        <w:rPr>
          <w:rFonts w:ascii="Arial" w:eastAsia="Times New Roman" w:hAnsi="Arial" w:cs="Arial"/>
          <w:lang w:eastAsia="de-DE"/>
        </w:rPr>
      </w:pPr>
    </w:p>
    <w:p w14:paraId="31DA389F" w14:textId="77777777" w:rsidR="00676913" w:rsidRPr="00676913" w:rsidRDefault="00676913" w:rsidP="00676913">
      <w:pPr>
        <w:tabs>
          <w:tab w:val="left" w:pos="-720"/>
          <w:tab w:val="left" w:pos="425"/>
          <w:tab w:val="left" w:pos="8222"/>
          <w:tab w:val="left" w:pos="9214"/>
        </w:tabs>
        <w:spacing w:after="0"/>
        <w:rPr>
          <w:rFonts w:ascii="Arial" w:eastAsia="Times New Roman" w:hAnsi="Arial" w:cs="Arial"/>
          <w:b/>
          <w:bCs/>
          <w:lang w:eastAsia="de-DE"/>
        </w:rPr>
      </w:pPr>
      <w:r w:rsidRPr="00676913">
        <w:rPr>
          <w:rFonts w:ascii="Arial" w:eastAsia="Times New Roman" w:hAnsi="Arial" w:cs="Arial"/>
          <w:b/>
          <w:bCs/>
          <w:lang w:eastAsia="de-DE"/>
        </w:rPr>
        <w:t>Prestations spécifiques</w:t>
      </w:r>
    </w:p>
    <w:p w14:paraId="1BBAEFE0" w14:textId="77777777" w:rsidR="00676913" w:rsidRPr="00676913" w:rsidRDefault="00676913" w:rsidP="00676913">
      <w:pPr>
        <w:tabs>
          <w:tab w:val="left" w:pos="-720"/>
          <w:tab w:val="left" w:pos="425"/>
          <w:tab w:val="left" w:pos="8222"/>
          <w:tab w:val="left" w:pos="9214"/>
        </w:tabs>
        <w:spacing w:after="0"/>
        <w:rPr>
          <w:rFonts w:ascii="Arial" w:eastAsia="Times New Roman" w:hAnsi="Arial" w:cs="Arial"/>
          <w:lang w:eastAsia="de-DE"/>
        </w:rPr>
      </w:pPr>
      <w:r w:rsidRPr="00676913">
        <w:rPr>
          <w:rFonts w:ascii="Arial" w:eastAsia="Times New Roman" w:hAnsi="Arial" w:cs="Arial"/>
          <w:lang w:eastAsia="de-DE"/>
        </w:rPr>
        <w:t>Exécution de l’ensemble des interventions du catalogue des opérations (cf. chiffre 3.2)</w:t>
      </w:r>
    </w:p>
    <w:p w14:paraId="1F4243D1" w14:textId="77777777" w:rsidR="00676913" w:rsidRPr="005C2075" w:rsidRDefault="00676913" w:rsidP="00676913">
      <w:pPr>
        <w:tabs>
          <w:tab w:val="left" w:pos="-720"/>
          <w:tab w:val="left" w:pos="851"/>
          <w:tab w:val="left" w:pos="8222"/>
          <w:tab w:val="left" w:pos="9214"/>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22"/>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23"/>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63431324" w14:textId="77777777" w:rsidR="00676913" w:rsidRDefault="00676913" w:rsidP="00676913">
      <w:pPr>
        <w:tabs>
          <w:tab w:val="left" w:pos="-720"/>
          <w:tab w:val="left" w:pos="425"/>
          <w:tab w:val="left" w:pos="8222"/>
          <w:tab w:val="left" w:pos="9214"/>
        </w:tabs>
        <w:spacing w:after="0"/>
        <w:rPr>
          <w:rFonts w:ascii="Arial" w:eastAsia="Times New Roman" w:hAnsi="Arial" w:cs="Arial"/>
          <w:lang w:eastAsia="de-DE"/>
        </w:rPr>
      </w:pPr>
    </w:p>
    <w:p w14:paraId="6D911C1F" w14:textId="064369EB" w:rsidR="00676913" w:rsidRPr="00676913" w:rsidRDefault="00676913" w:rsidP="00676913">
      <w:pPr>
        <w:tabs>
          <w:tab w:val="left" w:pos="-720"/>
          <w:tab w:val="left" w:pos="425"/>
          <w:tab w:val="left" w:pos="8222"/>
          <w:tab w:val="left" w:pos="9214"/>
        </w:tabs>
        <w:spacing w:after="0"/>
        <w:rPr>
          <w:rFonts w:ascii="Arial" w:eastAsia="Times New Roman" w:hAnsi="Arial" w:cs="Arial"/>
          <w:lang w:eastAsia="de-DE"/>
        </w:rPr>
      </w:pPr>
      <w:r w:rsidRPr="00676913">
        <w:rPr>
          <w:rFonts w:ascii="Arial" w:eastAsia="Times New Roman" w:hAnsi="Arial" w:cs="Arial"/>
          <w:lang w:eastAsia="de-DE"/>
        </w:rPr>
        <w:t xml:space="preserve">Exécution des interventions suivantes du catalogue des opérations (cf. chiffre 3.2) : </w:t>
      </w:r>
    </w:p>
    <w:p w14:paraId="440E488A" w14:textId="77777777" w:rsidR="005C2075" w:rsidRPr="005C2075" w:rsidRDefault="005C2075" w:rsidP="005C2075">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3.2.1</w:t>
      </w:r>
    </w:p>
    <w:p w14:paraId="440E488B" w14:textId="77777777" w:rsidR="005C2075" w:rsidRPr="005C2075" w:rsidRDefault="005C2075" w:rsidP="005C2075">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3.2.3</w:t>
      </w:r>
    </w:p>
    <w:p w14:paraId="440E488C" w14:textId="77777777" w:rsidR="005C2075" w:rsidRPr="005C2075" w:rsidRDefault="005C2075" w:rsidP="005C2075">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3.2.5</w:t>
      </w:r>
    </w:p>
    <w:p w14:paraId="440E488D" w14:textId="77777777" w:rsidR="005C2075" w:rsidRPr="005C2075" w:rsidRDefault="005C2075" w:rsidP="005C2075">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3.2.9a</w:t>
      </w:r>
    </w:p>
    <w:p w14:paraId="440E488E" w14:textId="77777777" w:rsidR="005C2075" w:rsidRPr="005C2075" w:rsidRDefault="005C2075" w:rsidP="005C2075">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3.2.12</w:t>
      </w:r>
    </w:p>
    <w:p w14:paraId="440E488F" w14:textId="77777777" w:rsidR="005C2075" w:rsidRPr="005C2075" w:rsidRDefault="005C2075" w:rsidP="005C2075">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3.2.13</w:t>
      </w:r>
    </w:p>
    <w:p w14:paraId="440E4890" w14:textId="77777777" w:rsidR="005C2075" w:rsidRPr="005C2075" w:rsidRDefault="005C2075" w:rsidP="005C2075">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3.2.16</w:t>
      </w:r>
    </w:p>
    <w:p w14:paraId="440E4891" w14:textId="77777777" w:rsidR="005C2075" w:rsidRPr="005C2075" w:rsidRDefault="005C2075" w:rsidP="005C2075">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3.2.17</w:t>
      </w:r>
    </w:p>
    <w:p w14:paraId="440E4892" w14:textId="77777777" w:rsidR="005C2075" w:rsidRPr="005C2075" w:rsidRDefault="005C2075" w:rsidP="005C2075">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3.2.18</w:t>
      </w:r>
    </w:p>
    <w:p w14:paraId="440E4893" w14:textId="77777777" w:rsidR="005C2075" w:rsidRPr="005C2075" w:rsidRDefault="005C2075" w:rsidP="005C2075">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3.2.19</w:t>
      </w:r>
    </w:p>
    <w:p w14:paraId="440E4894" w14:textId="6960916A" w:rsidR="005C2075" w:rsidRPr="005C2075" w:rsidRDefault="005C2075" w:rsidP="005C2075">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3.2.2</w:t>
      </w:r>
      <w:r w:rsidR="005C0011">
        <w:rPr>
          <w:rFonts w:ascii="Arial" w:eastAsia="Times New Roman" w:hAnsi="Arial" w:cs="Arial"/>
          <w:szCs w:val="16"/>
          <w:lang w:val="fr-FR" w:eastAsia="de-DE"/>
        </w:rPr>
        <w:t>0</w:t>
      </w:r>
    </w:p>
    <w:p w14:paraId="11591EF9" w14:textId="77777777" w:rsidR="005C0011" w:rsidRPr="005C2075" w:rsidRDefault="005C0011" w:rsidP="005C0011">
      <w:pPr>
        <w:tabs>
          <w:tab w:val="left" w:pos="540"/>
          <w:tab w:val="left" w:pos="8222"/>
          <w:tab w:val="left" w:pos="9214"/>
        </w:tabs>
        <w:spacing w:after="0"/>
        <w:rPr>
          <w:rFonts w:ascii="Arial" w:eastAsia="Times New Roman" w:hAnsi="Arial" w:cs="Arial"/>
          <w:szCs w:val="16"/>
          <w:lang w:val="fr-FR" w:eastAsia="de-DE"/>
        </w:rPr>
      </w:pPr>
      <w:r w:rsidRPr="005C2075">
        <w:rPr>
          <w:rFonts w:ascii="Arial" w:eastAsia="Times New Roman" w:hAnsi="Arial" w:cs="Arial"/>
          <w:szCs w:val="16"/>
          <w:lang w:val="de-DE" w:eastAsia="de-DE"/>
        </w:rPr>
        <w:fldChar w:fldCharType="begin">
          <w:ffData>
            <w:name w:val="Kontrollkästchen34"/>
            <w:enabled/>
            <w:calcOnExit w:val="0"/>
            <w:checkBox>
              <w:sizeAuto/>
              <w:default w:val="0"/>
            </w:checkBox>
          </w:ffData>
        </w:fldChar>
      </w:r>
      <w:r w:rsidRPr="005C2075">
        <w:rPr>
          <w:rFonts w:ascii="Arial" w:eastAsia="Times New Roman" w:hAnsi="Arial" w:cs="Arial"/>
          <w:szCs w:val="16"/>
          <w:lang w:val="fr-FR" w:eastAsia="de-DE"/>
        </w:rPr>
        <w:instrText xml:space="preserve"> FORMCHECKBOX </w:instrText>
      </w:r>
      <w:r w:rsidR="00283535">
        <w:rPr>
          <w:rFonts w:ascii="Arial" w:eastAsia="Times New Roman" w:hAnsi="Arial" w:cs="Arial"/>
          <w:szCs w:val="16"/>
          <w:lang w:val="de-DE" w:eastAsia="de-DE"/>
        </w:rPr>
      </w:r>
      <w:r w:rsidR="00283535">
        <w:rPr>
          <w:rFonts w:ascii="Arial" w:eastAsia="Times New Roman" w:hAnsi="Arial" w:cs="Arial"/>
          <w:szCs w:val="16"/>
          <w:lang w:val="de-DE" w:eastAsia="de-DE"/>
        </w:rPr>
        <w:fldChar w:fldCharType="separate"/>
      </w:r>
      <w:r w:rsidRPr="005C2075">
        <w:rPr>
          <w:rFonts w:ascii="Arial" w:eastAsia="Times New Roman" w:hAnsi="Arial" w:cs="Arial"/>
          <w:szCs w:val="16"/>
          <w:lang w:eastAsia="de-DE"/>
        </w:rPr>
        <w:fldChar w:fldCharType="end"/>
      </w:r>
      <w:r w:rsidRPr="005C2075">
        <w:rPr>
          <w:rFonts w:ascii="Arial" w:eastAsia="Times New Roman" w:hAnsi="Arial" w:cs="Arial"/>
          <w:szCs w:val="16"/>
          <w:lang w:val="fr-FR" w:eastAsia="de-DE"/>
        </w:rPr>
        <w:t xml:space="preserve"> 3.2.21</w:t>
      </w:r>
    </w:p>
    <w:p w14:paraId="2FA0EC84" w14:textId="77777777" w:rsidR="0013359A" w:rsidRPr="0013359A" w:rsidRDefault="0013359A" w:rsidP="0013359A">
      <w:pPr>
        <w:tabs>
          <w:tab w:val="left" w:pos="425"/>
          <w:tab w:val="left" w:pos="540"/>
          <w:tab w:val="left" w:pos="8222"/>
          <w:tab w:val="left" w:pos="9214"/>
        </w:tabs>
        <w:spacing w:after="0"/>
        <w:rPr>
          <w:rFonts w:ascii="Arial" w:eastAsia="Times New Roman" w:hAnsi="Arial" w:cs="Arial"/>
          <w:b/>
          <w:bCs/>
          <w:szCs w:val="16"/>
          <w:lang w:val="fr-FR" w:eastAsia="de-DE"/>
        </w:rPr>
      </w:pPr>
      <w:r w:rsidRPr="0013359A">
        <w:rPr>
          <w:rFonts w:ascii="Arial" w:eastAsia="Times New Roman" w:hAnsi="Arial" w:cs="Arial"/>
          <w:b/>
          <w:bCs/>
          <w:szCs w:val="16"/>
          <w:lang w:val="fr-FR" w:eastAsia="de-DE"/>
        </w:rPr>
        <w:lastRenderedPageBreak/>
        <w:t>Équipe médicale</w:t>
      </w:r>
    </w:p>
    <w:p w14:paraId="4B9E5061" w14:textId="5CB5EB06" w:rsidR="0013359A" w:rsidRPr="0013359A" w:rsidRDefault="0013359A" w:rsidP="0013359A">
      <w:pPr>
        <w:tabs>
          <w:tab w:val="left" w:pos="425"/>
          <w:tab w:val="left" w:pos="540"/>
          <w:tab w:val="left" w:pos="8222"/>
          <w:tab w:val="left" w:pos="9214"/>
        </w:tabs>
        <w:spacing w:after="0"/>
        <w:rPr>
          <w:rFonts w:ascii="Arial" w:eastAsia="Times New Roman" w:hAnsi="Arial" w:cs="Arial"/>
          <w:szCs w:val="16"/>
          <w:lang w:val="fr-FR" w:eastAsia="de-DE"/>
        </w:rPr>
      </w:pPr>
      <w:r w:rsidRPr="0013359A">
        <w:rPr>
          <w:rFonts w:ascii="Arial" w:eastAsia="Times New Roman" w:hAnsi="Arial" w:cs="Arial"/>
          <w:szCs w:val="16"/>
          <w:lang w:val="fr-FR" w:eastAsia="de-DE"/>
        </w:rPr>
        <w:t>Responsable à plein temps</w:t>
      </w:r>
      <w:r>
        <w:rPr>
          <w:rFonts w:ascii="Arial" w:eastAsia="Times New Roman" w:hAnsi="Arial" w:cs="Arial"/>
          <w:szCs w:val="16"/>
          <w:lang w:val="fr-FR"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137E7D92" w14:textId="6AD1F29A" w:rsidR="0013359A" w:rsidRPr="0013359A" w:rsidRDefault="0013359A" w:rsidP="0013359A">
      <w:pPr>
        <w:tabs>
          <w:tab w:val="left" w:pos="425"/>
          <w:tab w:val="left" w:pos="540"/>
          <w:tab w:val="left" w:pos="8222"/>
          <w:tab w:val="left" w:pos="9214"/>
        </w:tabs>
        <w:spacing w:after="0"/>
        <w:rPr>
          <w:rFonts w:ascii="Arial" w:eastAsia="Times New Roman" w:hAnsi="Arial" w:cs="Arial"/>
          <w:szCs w:val="16"/>
          <w:lang w:val="fr-FR" w:eastAsia="de-DE"/>
        </w:rPr>
      </w:pPr>
      <w:proofErr w:type="spellStart"/>
      <w:r w:rsidRPr="0013359A">
        <w:rPr>
          <w:rFonts w:ascii="Arial" w:eastAsia="Times New Roman" w:hAnsi="Arial" w:cs="Arial"/>
          <w:szCs w:val="16"/>
          <w:lang w:val="fr-FR" w:eastAsia="de-DE"/>
        </w:rPr>
        <w:t>Suppléant-e</w:t>
      </w:r>
      <w:proofErr w:type="spellEnd"/>
      <w:r w:rsidRPr="0013359A">
        <w:rPr>
          <w:rFonts w:ascii="Arial" w:eastAsia="Times New Roman" w:hAnsi="Arial" w:cs="Arial"/>
          <w:szCs w:val="16"/>
          <w:lang w:val="fr-FR" w:eastAsia="de-DE"/>
        </w:rPr>
        <w:t xml:space="preserve"> à plein temps, avec titre de spécialiste en chirurgie maxillo-faciale</w:t>
      </w:r>
      <w:r>
        <w:rPr>
          <w:rFonts w:ascii="Arial" w:eastAsia="Times New Roman" w:hAnsi="Arial" w:cs="Arial"/>
          <w:szCs w:val="16"/>
          <w:lang w:val="fr-FR"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76A405D4" w14:textId="3DC0D3E6" w:rsidR="0013359A" w:rsidRPr="0013359A" w:rsidRDefault="0013359A" w:rsidP="0013359A">
      <w:pPr>
        <w:tabs>
          <w:tab w:val="left" w:pos="425"/>
          <w:tab w:val="left" w:pos="540"/>
          <w:tab w:val="left" w:pos="8222"/>
          <w:tab w:val="left" w:pos="9214"/>
        </w:tabs>
        <w:spacing w:after="0"/>
        <w:rPr>
          <w:rFonts w:ascii="Arial" w:eastAsia="Times New Roman" w:hAnsi="Arial" w:cs="Arial"/>
          <w:szCs w:val="16"/>
          <w:lang w:val="fr-FR" w:eastAsia="de-DE"/>
        </w:rPr>
      </w:pPr>
      <w:r w:rsidRPr="0013359A">
        <w:rPr>
          <w:rFonts w:ascii="Arial" w:eastAsia="Times New Roman" w:hAnsi="Arial" w:cs="Arial"/>
          <w:szCs w:val="16"/>
          <w:lang w:val="fr-FR" w:eastAsia="de-DE"/>
        </w:rPr>
        <w:t xml:space="preserve">Nombre de médecins en formation </w:t>
      </w:r>
      <w:proofErr w:type="spellStart"/>
      <w:r w:rsidRPr="0013359A">
        <w:rPr>
          <w:rFonts w:ascii="Arial" w:eastAsia="Times New Roman" w:hAnsi="Arial" w:cs="Arial"/>
          <w:szCs w:val="16"/>
          <w:lang w:val="fr-FR" w:eastAsia="de-DE"/>
        </w:rPr>
        <w:t>postgraduée</w:t>
      </w:r>
      <w:proofErr w:type="spellEnd"/>
      <w:r w:rsidRPr="0013359A">
        <w:rPr>
          <w:rFonts w:ascii="Arial" w:eastAsia="Times New Roman" w:hAnsi="Arial" w:cs="Arial"/>
          <w:szCs w:val="16"/>
          <w:lang w:val="fr-FR" w:eastAsia="de-DE"/>
        </w:rPr>
        <w:t xml:space="preserve"> (nombre min. de postes à 100 %)</w:t>
      </w:r>
      <w:r>
        <w:rPr>
          <w:rFonts w:ascii="Arial" w:eastAsia="Times New Roman" w:hAnsi="Arial" w:cs="Arial"/>
          <w:szCs w:val="16"/>
          <w:lang w:val="fr-FR"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1C53DD35" w14:textId="45233C03" w:rsidR="0013359A" w:rsidRDefault="0013359A" w:rsidP="0013359A">
      <w:pPr>
        <w:tabs>
          <w:tab w:val="left" w:pos="425"/>
          <w:tab w:val="left" w:pos="540"/>
          <w:tab w:val="left" w:pos="8222"/>
          <w:tab w:val="left" w:pos="9214"/>
        </w:tabs>
        <w:spacing w:after="0"/>
        <w:rPr>
          <w:rFonts w:ascii="Arial" w:eastAsia="Times New Roman" w:hAnsi="Arial" w:cs="Arial"/>
          <w:szCs w:val="16"/>
          <w:lang w:val="fr-FR" w:eastAsia="de-DE"/>
        </w:rPr>
      </w:pPr>
      <w:r w:rsidRPr="0013359A">
        <w:rPr>
          <w:rFonts w:ascii="Arial" w:eastAsia="Times New Roman" w:hAnsi="Arial" w:cs="Arial"/>
          <w:szCs w:val="16"/>
          <w:lang w:val="fr-FR" w:eastAsia="de-DE"/>
        </w:rPr>
        <w:t>Nombre de chef-</w:t>
      </w:r>
      <w:proofErr w:type="spellStart"/>
      <w:r w:rsidRPr="0013359A">
        <w:rPr>
          <w:rFonts w:ascii="Arial" w:eastAsia="Times New Roman" w:hAnsi="Arial" w:cs="Arial"/>
          <w:szCs w:val="16"/>
          <w:lang w:val="fr-FR" w:eastAsia="de-DE"/>
        </w:rPr>
        <w:t>fe</w:t>
      </w:r>
      <w:proofErr w:type="spellEnd"/>
      <w:r w:rsidRPr="0013359A">
        <w:rPr>
          <w:rFonts w:ascii="Arial" w:eastAsia="Times New Roman" w:hAnsi="Arial" w:cs="Arial"/>
          <w:szCs w:val="16"/>
          <w:lang w:val="fr-FR" w:eastAsia="de-DE"/>
        </w:rPr>
        <w:t>-s de clinique (nombre min. de postes à 100 %)</w:t>
      </w:r>
      <w:r>
        <w:rPr>
          <w:rFonts w:ascii="Arial" w:eastAsia="Times New Roman" w:hAnsi="Arial" w:cs="Arial"/>
          <w:szCs w:val="16"/>
          <w:lang w:val="fr-FR"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119F5B75" w14:textId="0B8FC90E" w:rsidR="0013359A" w:rsidRDefault="0013359A" w:rsidP="005C2075">
      <w:pPr>
        <w:tabs>
          <w:tab w:val="left" w:pos="425"/>
          <w:tab w:val="left" w:pos="540"/>
          <w:tab w:val="left" w:pos="8222"/>
          <w:tab w:val="left" w:pos="9214"/>
        </w:tabs>
        <w:spacing w:after="0"/>
        <w:rPr>
          <w:rFonts w:ascii="Arial" w:eastAsia="Times New Roman" w:hAnsi="Arial" w:cs="Arial"/>
          <w:szCs w:val="16"/>
          <w:lang w:val="fr-FR" w:eastAsia="de-DE"/>
        </w:rPr>
      </w:pPr>
    </w:p>
    <w:p w14:paraId="2620C4E7" w14:textId="77777777" w:rsidR="00511A4F" w:rsidRDefault="00511A4F" w:rsidP="005C2075">
      <w:pPr>
        <w:tabs>
          <w:tab w:val="left" w:pos="425"/>
          <w:tab w:val="left" w:pos="540"/>
          <w:tab w:val="left" w:pos="8222"/>
          <w:tab w:val="left" w:pos="9214"/>
        </w:tabs>
        <w:spacing w:after="0"/>
        <w:rPr>
          <w:rFonts w:ascii="Arial" w:eastAsia="Times New Roman" w:hAnsi="Arial" w:cs="Arial"/>
          <w:szCs w:val="16"/>
          <w:lang w:val="fr-FR" w:eastAsia="de-DE"/>
        </w:rPr>
      </w:pPr>
    </w:p>
    <w:p w14:paraId="6D8C7854" w14:textId="77777777" w:rsidR="00D05A43" w:rsidRPr="00D05A43" w:rsidRDefault="00D05A43" w:rsidP="00D05A43">
      <w:pPr>
        <w:tabs>
          <w:tab w:val="left" w:pos="425"/>
          <w:tab w:val="left" w:pos="540"/>
          <w:tab w:val="left" w:pos="8222"/>
          <w:tab w:val="left" w:pos="9214"/>
        </w:tabs>
        <w:spacing w:after="0"/>
        <w:rPr>
          <w:rFonts w:ascii="Arial" w:eastAsia="Times New Roman" w:hAnsi="Arial" w:cs="Arial"/>
          <w:b/>
          <w:bCs/>
          <w:szCs w:val="16"/>
          <w:lang w:eastAsia="de-DE"/>
        </w:rPr>
      </w:pPr>
      <w:r w:rsidRPr="00D05A43">
        <w:rPr>
          <w:rFonts w:ascii="Arial" w:eastAsia="Times New Roman" w:hAnsi="Arial" w:cs="Arial"/>
          <w:b/>
          <w:bCs/>
          <w:szCs w:val="16"/>
          <w:lang w:eastAsia="de-DE"/>
        </w:rPr>
        <w:t xml:space="preserve">Formation </w:t>
      </w:r>
      <w:proofErr w:type="spellStart"/>
      <w:r w:rsidRPr="00D05A43">
        <w:rPr>
          <w:rFonts w:ascii="Arial" w:eastAsia="Times New Roman" w:hAnsi="Arial" w:cs="Arial"/>
          <w:b/>
          <w:bCs/>
          <w:szCs w:val="16"/>
          <w:lang w:eastAsia="de-DE"/>
        </w:rPr>
        <w:t>postgraduée</w:t>
      </w:r>
      <w:proofErr w:type="spellEnd"/>
    </w:p>
    <w:p w14:paraId="40F11E02" w14:textId="4F9AD19F" w:rsidR="00D05A43" w:rsidRPr="00D05A43" w:rsidRDefault="00D05A43" w:rsidP="00D05A43">
      <w:pPr>
        <w:tabs>
          <w:tab w:val="left" w:pos="425"/>
          <w:tab w:val="left" w:pos="540"/>
          <w:tab w:val="left" w:pos="8222"/>
          <w:tab w:val="left" w:pos="9214"/>
        </w:tabs>
        <w:spacing w:after="0"/>
        <w:rPr>
          <w:rFonts w:ascii="Arial" w:eastAsia="Times New Roman" w:hAnsi="Arial" w:cs="Arial"/>
          <w:szCs w:val="16"/>
          <w:lang w:eastAsia="de-DE"/>
        </w:rPr>
      </w:pPr>
      <w:r w:rsidRPr="00D05A43">
        <w:rPr>
          <w:rFonts w:ascii="Arial" w:eastAsia="Times New Roman" w:hAnsi="Arial" w:cs="Arial"/>
          <w:szCs w:val="16"/>
          <w:lang w:eastAsia="de-DE"/>
        </w:rPr>
        <w:t>Enseignement de l’ensemble du catalogue des objectifs de formation</w:t>
      </w:r>
      <w:r>
        <w:rPr>
          <w:rFonts w:ascii="Arial" w:eastAsia="Times New Roman" w:hAnsi="Arial" w:cs="Arial"/>
          <w:szCs w:val="16"/>
          <w:lang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387214AB" w14:textId="77777777" w:rsidR="00511A4F" w:rsidRDefault="00511A4F" w:rsidP="00D05A43">
      <w:pPr>
        <w:tabs>
          <w:tab w:val="left" w:pos="425"/>
          <w:tab w:val="left" w:pos="540"/>
          <w:tab w:val="left" w:pos="8222"/>
          <w:tab w:val="left" w:pos="9214"/>
        </w:tabs>
        <w:spacing w:after="0"/>
        <w:rPr>
          <w:rFonts w:ascii="Arial" w:eastAsia="Times New Roman" w:hAnsi="Arial" w:cs="Arial"/>
          <w:szCs w:val="16"/>
          <w:lang w:eastAsia="de-DE"/>
        </w:rPr>
      </w:pPr>
    </w:p>
    <w:p w14:paraId="3F404768" w14:textId="7CC54EEF" w:rsidR="00D05A43" w:rsidRDefault="00D05A43" w:rsidP="00D05A43">
      <w:pPr>
        <w:tabs>
          <w:tab w:val="left" w:pos="425"/>
          <w:tab w:val="left" w:pos="540"/>
          <w:tab w:val="left" w:pos="8222"/>
          <w:tab w:val="left" w:pos="9214"/>
        </w:tabs>
        <w:spacing w:after="0"/>
        <w:rPr>
          <w:rFonts w:ascii="Arial" w:eastAsia="Times New Roman" w:hAnsi="Arial" w:cs="Arial"/>
          <w:szCs w:val="16"/>
          <w:lang w:eastAsia="de-DE"/>
        </w:rPr>
      </w:pPr>
      <w:r w:rsidRPr="00D05A43">
        <w:rPr>
          <w:rFonts w:ascii="Arial" w:eastAsia="Times New Roman" w:hAnsi="Arial" w:cs="Arial"/>
          <w:szCs w:val="16"/>
          <w:lang w:eastAsia="de-DE"/>
        </w:rPr>
        <w:t>Sessions formelles de formation en chirurgie orale et maxillo-faciale ; sessions d’enseignement (présentation et discussion de cas, exposés) (h/an au minimum)</w:t>
      </w:r>
    </w:p>
    <w:p w14:paraId="2653085C" w14:textId="321BF066" w:rsidR="00D05A43" w:rsidRPr="00D05A43" w:rsidRDefault="00C75AEE" w:rsidP="00D05A43">
      <w:pPr>
        <w:tabs>
          <w:tab w:val="left" w:pos="425"/>
          <w:tab w:val="left" w:pos="540"/>
          <w:tab w:val="left" w:pos="8222"/>
          <w:tab w:val="left" w:pos="9214"/>
        </w:tabs>
        <w:spacing w:after="0"/>
        <w:rPr>
          <w:rFonts w:ascii="Arial" w:eastAsia="Times New Roman" w:hAnsi="Arial" w:cs="Arial"/>
          <w:szCs w:val="16"/>
          <w:lang w:eastAsia="de-DE"/>
        </w:rPr>
      </w:pPr>
      <w:r w:rsidRPr="005C2075">
        <w:rPr>
          <w:rFonts w:ascii="Arial" w:eastAsia="Times New Roman" w:hAnsi="Arial" w:cs="Arial"/>
          <w:lang w:eastAsia="de-DE"/>
        </w:rPr>
        <w:fldChar w:fldCharType="begin">
          <w:ffData>
            <w:name w:val="Text40"/>
            <w:enabled/>
            <w:calcOnExit w:val="0"/>
            <w:textInput>
              <w:type w:val="number"/>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noProof/>
          <w:lang w:eastAsia="de-DE"/>
        </w:rPr>
        <w:t> </w:t>
      </w:r>
      <w:r w:rsidRPr="005C2075">
        <w:rPr>
          <w:rFonts w:ascii="Arial" w:eastAsia="Times New Roman" w:hAnsi="Arial" w:cs="Arial"/>
          <w:noProof/>
          <w:lang w:eastAsia="de-DE"/>
        </w:rPr>
        <w:t> </w:t>
      </w:r>
      <w:r w:rsidRPr="005C2075">
        <w:rPr>
          <w:rFonts w:ascii="Arial" w:eastAsia="Times New Roman" w:hAnsi="Arial" w:cs="Arial"/>
          <w:noProof/>
          <w:lang w:eastAsia="de-DE"/>
        </w:rPr>
        <w:t> </w:t>
      </w:r>
      <w:r w:rsidRPr="005C2075">
        <w:rPr>
          <w:rFonts w:ascii="Arial" w:eastAsia="Times New Roman" w:hAnsi="Arial" w:cs="Arial"/>
          <w:noProof/>
          <w:lang w:eastAsia="de-DE"/>
        </w:rPr>
        <w:t> </w:t>
      </w:r>
      <w:r w:rsidRPr="005C2075">
        <w:rPr>
          <w:rFonts w:ascii="Arial" w:eastAsia="Times New Roman" w:hAnsi="Arial" w:cs="Arial"/>
          <w:noProof/>
          <w:lang w:eastAsia="de-DE"/>
        </w:rPr>
        <w:t> </w:t>
      </w:r>
      <w:r w:rsidRPr="005C2075">
        <w:rPr>
          <w:rFonts w:ascii="Arial" w:eastAsia="Times New Roman" w:hAnsi="Arial" w:cs="Arial"/>
          <w:lang w:eastAsia="de-DE"/>
        </w:rPr>
        <w:fldChar w:fldCharType="end"/>
      </w:r>
    </w:p>
    <w:p w14:paraId="408E5D32" w14:textId="74E23DC3" w:rsidR="00D05A43" w:rsidRDefault="00D05A43" w:rsidP="005C2075">
      <w:pPr>
        <w:tabs>
          <w:tab w:val="left" w:pos="425"/>
          <w:tab w:val="left" w:pos="540"/>
          <w:tab w:val="left" w:pos="8222"/>
          <w:tab w:val="left" w:pos="9214"/>
        </w:tabs>
        <w:spacing w:after="0"/>
        <w:rPr>
          <w:rFonts w:ascii="Arial" w:eastAsia="Times New Roman" w:hAnsi="Arial" w:cs="Arial"/>
          <w:szCs w:val="16"/>
          <w:lang w:val="fr-FR" w:eastAsia="de-DE"/>
        </w:rPr>
      </w:pPr>
    </w:p>
    <w:p w14:paraId="6558FDEC" w14:textId="0C5F1083" w:rsidR="00221E4A" w:rsidRPr="00221E4A" w:rsidRDefault="00221E4A" w:rsidP="00221E4A">
      <w:pPr>
        <w:tabs>
          <w:tab w:val="left" w:pos="425"/>
          <w:tab w:val="left" w:pos="540"/>
          <w:tab w:val="left" w:pos="8222"/>
          <w:tab w:val="left" w:pos="9214"/>
        </w:tabs>
        <w:spacing w:after="0"/>
        <w:rPr>
          <w:rFonts w:ascii="Arial" w:eastAsia="Times New Roman" w:hAnsi="Arial" w:cs="Arial"/>
          <w:szCs w:val="16"/>
          <w:lang w:eastAsia="de-DE"/>
        </w:rPr>
      </w:pPr>
      <w:r w:rsidRPr="00221E4A">
        <w:rPr>
          <w:rFonts w:ascii="Arial" w:eastAsia="Times New Roman" w:hAnsi="Arial" w:cs="Arial"/>
          <w:szCs w:val="16"/>
          <w:lang w:eastAsia="de-DE"/>
        </w:rPr>
        <w:t>Possibilité d’exécuter toutes les interventions du catalogue des opérations</w:t>
      </w:r>
      <w:r>
        <w:rPr>
          <w:rFonts w:ascii="Arial" w:eastAsia="Times New Roman" w:hAnsi="Arial" w:cs="Arial"/>
          <w:szCs w:val="16"/>
          <w:lang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22123CE6" w14:textId="33742F98" w:rsidR="00221E4A" w:rsidRPr="00221E4A" w:rsidRDefault="00221E4A" w:rsidP="00221E4A">
      <w:pPr>
        <w:tabs>
          <w:tab w:val="left" w:pos="425"/>
          <w:tab w:val="left" w:pos="540"/>
          <w:tab w:val="left" w:pos="8222"/>
          <w:tab w:val="left" w:pos="9214"/>
        </w:tabs>
        <w:spacing w:after="0"/>
        <w:rPr>
          <w:rFonts w:ascii="Arial" w:eastAsia="Times New Roman" w:hAnsi="Arial" w:cs="Arial"/>
          <w:szCs w:val="16"/>
          <w:lang w:eastAsia="de-DE"/>
        </w:rPr>
      </w:pPr>
      <w:r w:rsidRPr="00221E4A">
        <w:rPr>
          <w:rFonts w:ascii="Arial" w:eastAsia="Times New Roman" w:hAnsi="Arial" w:cs="Arial"/>
          <w:szCs w:val="16"/>
          <w:lang w:eastAsia="de-DE"/>
        </w:rPr>
        <w:t>Possibilité d’exécuter un tiers des interventions du catalogue des opérations</w:t>
      </w:r>
      <w:r>
        <w:rPr>
          <w:rFonts w:ascii="Arial" w:eastAsia="Times New Roman" w:hAnsi="Arial" w:cs="Arial"/>
          <w:szCs w:val="16"/>
          <w:lang w:eastAsia="de-DE"/>
        </w:rPr>
        <w:tab/>
      </w:r>
      <w:r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 </w:t>
      </w:r>
      <w:r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264D502B" w14:textId="77777777" w:rsidR="00CC3E79" w:rsidRDefault="00CC3E79" w:rsidP="00221E4A">
      <w:pPr>
        <w:tabs>
          <w:tab w:val="left" w:pos="425"/>
          <w:tab w:val="left" w:pos="540"/>
          <w:tab w:val="left" w:pos="8222"/>
          <w:tab w:val="left" w:pos="9214"/>
        </w:tabs>
        <w:spacing w:after="0"/>
        <w:rPr>
          <w:rFonts w:ascii="Arial" w:eastAsia="Times New Roman" w:hAnsi="Arial" w:cs="Arial"/>
          <w:szCs w:val="16"/>
          <w:lang w:eastAsia="de-DE"/>
        </w:rPr>
      </w:pPr>
    </w:p>
    <w:p w14:paraId="30B70831" w14:textId="4F205442" w:rsidR="00221E4A" w:rsidRDefault="00221E4A" w:rsidP="00221E4A">
      <w:pPr>
        <w:tabs>
          <w:tab w:val="left" w:pos="425"/>
          <w:tab w:val="left" w:pos="540"/>
          <w:tab w:val="left" w:pos="8222"/>
          <w:tab w:val="left" w:pos="9214"/>
        </w:tabs>
        <w:spacing w:after="0"/>
        <w:rPr>
          <w:rFonts w:ascii="Arial" w:eastAsia="Times New Roman" w:hAnsi="Arial" w:cs="Arial"/>
          <w:szCs w:val="16"/>
          <w:lang w:eastAsia="de-DE"/>
        </w:rPr>
      </w:pPr>
      <w:r w:rsidRPr="00221E4A">
        <w:rPr>
          <w:rFonts w:ascii="Arial" w:eastAsia="Times New Roman" w:hAnsi="Arial" w:cs="Arial"/>
          <w:szCs w:val="16"/>
          <w:lang w:eastAsia="de-DE"/>
        </w:rPr>
        <w:t xml:space="preserve">Nombre minimal d’articles publiés par la clinique dans des revues avec </w:t>
      </w:r>
      <w:proofErr w:type="spellStart"/>
      <w:r w:rsidRPr="00221E4A">
        <w:rPr>
          <w:rFonts w:ascii="Arial" w:eastAsia="Times New Roman" w:hAnsi="Arial" w:cs="Arial"/>
          <w:szCs w:val="16"/>
          <w:lang w:eastAsia="de-DE"/>
        </w:rPr>
        <w:t>peer</w:t>
      </w:r>
      <w:proofErr w:type="spellEnd"/>
      <w:r w:rsidRPr="00221E4A">
        <w:rPr>
          <w:rFonts w:ascii="Arial" w:eastAsia="Times New Roman" w:hAnsi="Arial" w:cs="Arial"/>
          <w:szCs w:val="16"/>
          <w:lang w:eastAsia="de-DE"/>
        </w:rPr>
        <w:t xml:space="preserve"> </w:t>
      </w:r>
      <w:proofErr w:type="spellStart"/>
      <w:r w:rsidRPr="00221E4A">
        <w:rPr>
          <w:rFonts w:ascii="Arial" w:eastAsia="Times New Roman" w:hAnsi="Arial" w:cs="Arial"/>
          <w:szCs w:val="16"/>
          <w:lang w:eastAsia="de-DE"/>
        </w:rPr>
        <w:t>review</w:t>
      </w:r>
      <w:proofErr w:type="spellEnd"/>
      <w:r w:rsidRPr="00221E4A">
        <w:rPr>
          <w:rFonts w:ascii="Arial" w:eastAsia="Times New Roman" w:hAnsi="Arial" w:cs="Arial"/>
          <w:szCs w:val="16"/>
          <w:lang w:eastAsia="de-DE"/>
        </w:rPr>
        <w:t xml:space="preserve"> en l’espace de 3 ans</w:t>
      </w:r>
    </w:p>
    <w:p w14:paraId="199EF8DB" w14:textId="77777777" w:rsidR="00CC3E79" w:rsidRPr="00D05A43" w:rsidRDefault="00CC3E79" w:rsidP="00CC3E79">
      <w:pPr>
        <w:tabs>
          <w:tab w:val="left" w:pos="425"/>
          <w:tab w:val="left" w:pos="540"/>
          <w:tab w:val="left" w:pos="8222"/>
          <w:tab w:val="left" w:pos="9214"/>
        </w:tabs>
        <w:spacing w:after="0"/>
        <w:rPr>
          <w:rFonts w:ascii="Arial" w:eastAsia="Times New Roman" w:hAnsi="Arial" w:cs="Arial"/>
          <w:szCs w:val="16"/>
          <w:lang w:eastAsia="de-DE"/>
        </w:rPr>
      </w:pPr>
      <w:r w:rsidRPr="005C2075">
        <w:rPr>
          <w:rFonts w:ascii="Arial" w:eastAsia="Times New Roman" w:hAnsi="Arial" w:cs="Arial"/>
          <w:lang w:eastAsia="de-DE"/>
        </w:rPr>
        <w:fldChar w:fldCharType="begin">
          <w:ffData>
            <w:name w:val="Text40"/>
            <w:enabled/>
            <w:calcOnExit w:val="0"/>
            <w:textInput>
              <w:type w:val="number"/>
            </w:textInput>
          </w:ffData>
        </w:fldChar>
      </w:r>
      <w:r w:rsidRPr="005C2075">
        <w:rPr>
          <w:rFonts w:ascii="Arial" w:eastAsia="Times New Roman" w:hAnsi="Arial" w:cs="Arial"/>
          <w:lang w:eastAsia="de-DE"/>
        </w:rPr>
        <w:instrText xml:space="preserve"> FORMTEXT </w:instrText>
      </w:r>
      <w:r w:rsidRPr="005C2075">
        <w:rPr>
          <w:rFonts w:ascii="Arial" w:eastAsia="Times New Roman" w:hAnsi="Arial" w:cs="Arial"/>
          <w:lang w:eastAsia="de-DE"/>
        </w:rPr>
      </w:r>
      <w:r w:rsidRPr="005C2075">
        <w:rPr>
          <w:rFonts w:ascii="Arial" w:eastAsia="Times New Roman" w:hAnsi="Arial" w:cs="Arial"/>
          <w:lang w:eastAsia="de-DE"/>
        </w:rPr>
        <w:fldChar w:fldCharType="separate"/>
      </w:r>
      <w:r w:rsidRPr="005C2075">
        <w:rPr>
          <w:rFonts w:ascii="Arial" w:eastAsia="Times New Roman" w:hAnsi="Arial" w:cs="Arial"/>
          <w:noProof/>
          <w:lang w:eastAsia="de-DE"/>
        </w:rPr>
        <w:t> </w:t>
      </w:r>
      <w:r w:rsidRPr="005C2075">
        <w:rPr>
          <w:rFonts w:ascii="Arial" w:eastAsia="Times New Roman" w:hAnsi="Arial" w:cs="Arial"/>
          <w:noProof/>
          <w:lang w:eastAsia="de-DE"/>
        </w:rPr>
        <w:t> </w:t>
      </w:r>
      <w:r w:rsidRPr="005C2075">
        <w:rPr>
          <w:rFonts w:ascii="Arial" w:eastAsia="Times New Roman" w:hAnsi="Arial" w:cs="Arial"/>
          <w:noProof/>
          <w:lang w:eastAsia="de-DE"/>
        </w:rPr>
        <w:t> </w:t>
      </w:r>
      <w:r w:rsidRPr="005C2075">
        <w:rPr>
          <w:rFonts w:ascii="Arial" w:eastAsia="Times New Roman" w:hAnsi="Arial" w:cs="Arial"/>
          <w:noProof/>
          <w:lang w:eastAsia="de-DE"/>
        </w:rPr>
        <w:t> </w:t>
      </w:r>
      <w:r w:rsidRPr="005C2075">
        <w:rPr>
          <w:rFonts w:ascii="Arial" w:eastAsia="Times New Roman" w:hAnsi="Arial" w:cs="Arial"/>
          <w:noProof/>
          <w:lang w:eastAsia="de-DE"/>
        </w:rPr>
        <w:t> </w:t>
      </w:r>
      <w:r w:rsidRPr="005C2075">
        <w:rPr>
          <w:rFonts w:ascii="Arial" w:eastAsia="Times New Roman" w:hAnsi="Arial" w:cs="Arial"/>
          <w:lang w:eastAsia="de-DE"/>
        </w:rPr>
        <w:fldChar w:fldCharType="end"/>
      </w:r>
    </w:p>
    <w:p w14:paraId="4D754731" w14:textId="522E88D7" w:rsidR="00221E4A" w:rsidRDefault="00221E4A" w:rsidP="00221E4A">
      <w:pPr>
        <w:tabs>
          <w:tab w:val="left" w:pos="425"/>
          <w:tab w:val="left" w:pos="540"/>
          <w:tab w:val="left" w:pos="8222"/>
          <w:tab w:val="left" w:pos="9214"/>
        </w:tabs>
        <w:spacing w:after="0"/>
        <w:rPr>
          <w:rFonts w:ascii="Arial" w:eastAsia="Times New Roman" w:hAnsi="Arial" w:cs="Arial"/>
          <w:szCs w:val="16"/>
          <w:lang w:eastAsia="de-DE"/>
        </w:rPr>
      </w:pPr>
    </w:p>
    <w:p w14:paraId="5E447F6A" w14:textId="77777777" w:rsidR="00511A4F" w:rsidRPr="00221E4A" w:rsidRDefault="00511A4F" w:rsidP="00221E4A">
      <w:pPr>
        <w:tabs>
          <w:tab w:val="left" w:pos="425"/>
          <w:tab w:val="left" w:pos="540"/>
          <w:tab w:val="left" w:pos="8222"/>
          <w:tab w:val="left" w:pos="9214"/>
        </w:tabs>
        <w:spacing w:after="0"/>
        <w:rPr>
          <w:rFonts w:ascii="Arial" w:eastAsia="Times New Roman" w:hAnsi="Arial" w:cs="Arial"/>
          <w:szCs w:val="16"/>
          <w:lang w:eastAsia="de-DE"/>
        </w:rPr>
      </w:pPr>
    </w:p>
    <w:p w14:paraId="78C201F6" w14:textId="77777777" w:rsidR="00221E4A" w:rsidRPr="00221E4A" w:rsidRDefault="00221E4A" w:rsidP="00221E4A">
      <w:pPr>
        <w:tabs>
          <w:tab w:val="left" w:pos="425"/>
          <w:tab w:val="left" w:pos="540"/>
          <w:tab w:val="left" w:pos="8222"/>
          <w:tab w:val="left" w:pos="9214"/>
        </w:tabs>
        <w:spacing w:after="0"/>
        <w:rPr>
          <w:rFonts w:ascii="Arial" w:eastAsia="Times New Roman" w:hAnsi="Arial" w:cs="Arial"/>
          <w:b/>
          <w:bCs/>
          <w:szCs w:val="16"/>
          <w:lang w:eastAsia="de-DE"/>
        </w:rPr>
      </w:pPr>
      <w:r w:rsidRPr="00221E4A">
        <w:rPr>
          <w:rFonts w:ascii="Arial" w:eastAsia="Times New Roman" w:hAnsi="Arial" w:cs="Arial"/>
          <w:b/>
          <w:bCs/>
          <w:szCs w:val="16"/>
          <w:lang w:eastAsia="de-DE"/>
        </w:rPr>
        <w:t xml:space="preserve">Formation </w:t>
      </w:r>
      <w:proofErr w:type="spellStart"/>
      <w:r w:rsidRPr="00221E4A">
        <w:rPr>
          <w:rFonts w:ascii="Arial" w:eastAsia="Times New Roman" w:hAnsi="Arial" w:cs="Arial"/>
          <w:b/>
          <w:bCs/>
          <w:szCs w:val="16"/>
          <w:lang w:eastAsia="de-DE"/>
        </w:rPr>
        <w:t>postgraduée</w:t>
      </w:r>
      <w:proofErr w:type="spellEnd"/>
      <w:r w:rsidRPr="00221E4A">
        <w:rPr>
          <w:rFonts w:ascii="Arial" w:eastAsia="Times New Roman" w:hAnsi="Arial" w:cs="Arial"/>
          <w:b/>
          <w:bCs/>
          <w:szCs w:val="16"/>
          <w:lang w:eastAsia="de-DE"/>
        </w:rPr>
        <w:t xml:space="preserve"> théorique</w:t>
      </w:r>
    </w:p>
    <w:p w14:paraId="252DA45D" w14:textId="77777777" w:rsidR="00CC3E79" w:rsidRPr="00D05A43" w:rsidRDefault="00221E4A" w:rsidP="00CC3E79">
      <w:pPr>
        <w:tabs>
          <w:tab w:val="left" w:pos="425"/>
          <w:tab w:val="left" w:pos="540"/>
          <w:tab w:val="left" w:pos="8222"/>
          <w:tab w:val="left" w:pos="9214"/>
        </w:tabs>
        <w:spacing w:after="0"/>
        <w:rPr>
          <w:rFonts w:ascii="Arial" w:eastAsia="Times New Roman" w:hAnsi="Arial" w:cs="Arial"/>
          <w:szCs w:val="16"/>
          <w:lang w:eastAsia="de-DE"/>
        </w:rPr>
      </w:pPr>
      <w:r w:rsidRPr="00221E4A">
        <w:rPr>
          <w:rFonts w:ascii="Arial" w:eastAsia="Times New Roman" w:hAnsi="Arial" w:cs="Arial"/>
          <w:szCs w:val="16"/>
          <w:lang w:eastAsia="de-DE"/>
        </w:rPr>
        <w:t>Présentation interne de cas (heures par semaine)</w:t>
      </w:r>
      <w:r w:rsidR="00CC3E79">
        <w:rPr>
          <w:rFonts w:ascii="Arial" w:eastAsia="Times New Roman" w:hAnsi="Arial" w:cs="Arial"/>
          <w:szCs w:val="16"/>
          <w:lang w:eastAsia="de-DE"/>
        </w:rPr>
        <w:tab/>
      </w:r>
      <w:r w:rsidR="00CC3E79" w:rsidRPr="005C2075">
        <w:rPr>
          <w:rFonts w:ascii="Arial" w:eastAsia="Times New Roman" w:hAnsi="Arial" w:cs="Arial"/>
          <w:lang w:eastAsia="de-DE"/>
        </w:rPr>
        <w:fldChar w:fldCharType="begin">
          <w:ffData>
            <w:name w:val="Text40"/>
            <w:enabled/>
            <w:calcOnExit w:val="0"/>
            <w:textInput>
              <w:type w:val="number"/>
            </w:textInput>
          </w:ffData>
        </w:fldChar>
      </w:r>
      <w:r w:rsidR="00CC3E79" w:rsidRPr="005C2075">
        <w:rPr>
          <w:rFonts w:ascii="Arial" w:eastAsia="Times New Roman" w:hAnsi="Arial" w:cs="Arial"/>
          <w:lang w:eastAsia="de-DE"/>
        </w:rPr>
        <w:instrText xml:space="preserve"> FORMTEXT </w:instrText>
      </w:r>
      <w:r w:rsidR="00CC3E79" w:rsidRPr="005C2075">
        <w:rPr>
          <w:rFonts w:ascii="Arial" w:eastAsia="Times New Roman" w:hAnsi="Arial" w:cs="Arial"/>
          <w:lang w:eastAsia="de-DE"/>
        </w:rPr>
      </w:r>
      <w:r w:rsidR="00CC3E79" w:rsidRPr="005C2075">
        <w:rPr>
          <w:rFonts w:ascii="Arial" w:eastAsia="Times New Roman" w:hAnsi="Arial" w:cs="Arial"/>
          <w:lang w:eastAsia="de-DE"/>
        </w:rPr>
        <w:fldChar w:fldCharType="separate"/>
      </w:r>
      <w:r w:rsidR="00CC3E79" w:rsidRPr="005C2075">
        <w:rPr>
          <w:rFonts w:ascii="Arial" w:eastAsia="Times New Roman" w:hAnsi="Arial" w:cs="Arial"/>
          <w:noProof/>
          <w:lang w:eastAsia="de-DE"/>
        </w:rPr>
        <w:t> </w:t>
      </w:r>
      <w:r w:rsidR="00CC3E79" w:rsidRPr="005C2075">
        <w:rPr>
          <w:rFonts w:ascii="Arial" w:eastAsia="Times New Roman" w:hAnsi="Arial" w:cs="Arial"/>
          <w:noProof/>
          <w:lang w:eastAsia="de-DE"/>
        </w:rPr>
        <w:t> </w:t>
      </w:r>
      <w:r w:rsidR="00CC3E79" w:rsidRPr="005C2075">
        <w:rPr>
          <w:rFonts w:ascii="Arial" w:eastAsia="Times New Roman" w:hAnsi="Arial" w:cs="Arial"/>
          <w:noProof/>
          <w:lang w:eastAsia="de-DE"/>
        </w:rPr>
        <w:t> </w:t>
      </w:r>
      <w:r w:rsidR="00CC3E79" w:rsidRPr="005C2075">
        <w:rPr>
          <w:rFonts w:ascii="Arial" w:eastAsia="Times New Roman" w:hAnsi="Arial" w:cs="Arial"/>
          <w:noProof/>
          <w:lang w:eastAsia="de-DE"/>
        </w:rPr>
        <w:t> </w:t>
      </w:r>
      <w:r w:rsidR="00CC3E79" w:rsidRPr="005C2075">
        <w:rPr>
          <w:rFonts w:ascii="Arial" w:eastAsia="Times New Roman" w:hAnsi="Arial" w:cs="Arial"/>
          <w:noProof/>
          <w:lang w:eastAsia="de-DE"/>
        </w:rPr>
        <w:t> </w:t>
      </w:r>
      <w:r w:rsidR="00CC3E79" w:rsidRPr="005C2075">
        <w:rPr>
          <w:rFonts w:ascii="Arial" w:eastAsia="Times New Roman" w:hAnsi="Arial" w:cs="Arial"/>
          <w:lang w:eastAsia="de-DE"/>
        </w:rPr>
        <w:fldChar w:fldCharType="end"/>
      </w:r>
    </w:p>
    <w:p w14:paraId="6B9F1958" w14:textId="77777777" w:rsidR="00CC3E79" w:rsidRPr="00D05A43" w:rsidRDefault="00221E4A" w:rsidP="00CC3E79">
      <w:pPr>
        <w:tabs>
          <w:tab w:val="left" w:pos="425"/>
          <w:tab w:val="left" w:pos="540"/>
          <w:tab w:val="left" w:pos="8222"/>
          <w:tab w:val="left" w:pos="9214"/>
        </w:tabs>
        <w:spacing w:after="0"/>
        <w:rPr>
          <w:rFonts w:ascii="Arial" w:eastAsia="Times New Roman" w:hAnsi="Arial" w:cs="Arial"/>
          <w:szCs w:val="16"/>
          <w:lang w:eastAsia="de-DE"/>
        </w:rPr>
      </w:pPr>
      <w:r w:rsidRPr="00221E4A">
        <w:rPr>
          <w:rFonts w:ascii="Arial" w:eastAsia="Times New Roman" w:hAnsi="Arial" w:cs="Arial"/>
          <w:szCs w:val="16"/>
          <w:lang w:eastAsia="de-DE"/>
        </w:rPr>
        <w:t>Journal-Club (nombre par mois)</w:t>
      </w:r>
      <w:r w:rsidR="00CC3E79">
        <w:rPr>
          <w:rFonts w:ascii="Arial" w:eastAsia="Times New Roman" w:hAnsi="Arial" w:cs="Arial"/>
          <w:szCs w:val="16"/>
          <w:lang w:eastAsia="de-DE"/>
        </w:rPr>
        <w:tab/>
      </w:r>
      <w:r w:rsidR="00CC3E79" w:rsidRPr="005C2075">
        <w:rPr>
          <w:rFonts w:ascii="Arial" w:eastAsia="Times New Roman" w:hAnsi="Arial" w:cs="Arial"/>
          <w:lang w:eastAsia="de-DE"/>
        </w:rPr>
        <w:fldChar w:fldCharType="begin">
          <w:ffData>
            <w:name w:val="Text40"/>
            <w:enabled/>
            <w:calcOnExit w:val="0"/>
            <w:textInput>
              <w:type w:val="number"/>
            </w:textInput>
          </w:ffData>
        </w:fldChar>
      </w:r>
      <w:r w:rsidR="00CC3E79" w:rsidRPr="005C2075">
        <w:rPr>
          <w:rFonts w:ascii="Arial" w:eastAsia="Times New Roman" w:hAnsi="Arial" w:cs="Arial"/>
          <w:lang w:eastAsia="de-DE"/>
        </w:rPr>
        <w:instrText xml:space="preserve"> FORMTEXT </w:instrText>
      </w:r>
      <w:r w:rsidR="00CC3E79" w:rsidRPr="005C2075">
        <w:rPr>
          <w:rFonts w:ascii="Arial" w:eastAsia="Times New Roman" w:hAnsi="Arial" w:cs="Arial"/>
          <w:lang w:eastAsia="de-DE"/>
        </w:rPr>
      </w:r>
      <w:r w:rsidR="00CC3E79" w:rsidRPr="005C2075">
        <w:rPr>
          <w:rFonts w:ascii="Arial" w:eastAsia="Times New Roman" w:hAnsi="Arial" w:cs="Arial"/>
          <w:lang w:eastAsia="de-DE"/>
        </w:rPr>
        <w:fldChar w:fldCharType="separate"/>
      </w:r>
      <w:r w:rsidR="00CC3E79" w:rsidRPr="005C2075">
        <w:rPr>
          <w:rFonts w:ascii="Arial" w:eastAsia="Times New Roman" w:hAnsi="Arial" w:cs="Arial"/>
          <w:noProof/>
          <w:lang w:eastAsia="de-DE"/>
        </w:rPr>
        <w:t> </w:t>
      </w:r>
      <w:r w:rsidR="00CC3E79" w:rsidRPr="005C2075">
        <w:rPr>
          <w:rFonts w:ascii="Arial" w:eastAsia="Times New Roman" w:hAnsi="Arial" w:cs="Arial"/>
          <w:noProof/>
          <w:lang w:eastAsia="de-DE"/>
        </w:rPr>
        <w:t> </w:t>
      </w:r>
      <w:r w:rsidR="00CC3E79" w:rsidRPr="005C2075">
        <w:rPr>
          <w:rFonts w:ascii="Arial" w:eastAsia="Times New Roman" w:hAnsi="Arial" w:cs="Arial"/>
          <w:noProof/>
          <w:lang w:eastAsia="de-DE"/>
        </w:rPr>
        <w:t> </w:t>
      </w:r>
      <w:r w:rsidR="00CC3E79" w:rsidRPr="005C2075">
        <w:rPr>
          <w:rFonts w:ascii="Arial" w:eastAsia="Times New Roman" w:hAnsi="Arial" w:cs="Arial"/>
          <w:noProof/>
          <w:lang w:eastAsia="de-DE"/>
        </w:rPr>
        <w:t> </w:t>
      </w:r>
      <w:r w:rsidR="00CC3E79" w:rsidRPr="005C2075">
        <w:rPr>
          <w:rFonts w:ascii="Arial" w:eastAsia="Times New Roman" w:hAnsi="Arial" w:cs="Arial"/>
          <w:noProof/>
          <w:lang w:eastAsia="de-DE"/>
        </w:rPr>
        <w:t> </w:t>
      </w:r>
      <w:r w:rsidR="00CC3E79" w:rsidRPr="005C2075">
        <w:rPr>
          <w:rFonts w:ascii="Arial" w:eastAsia="Times New Roman" w:hAnsi="Arial" w:cs="Arial"/>
          <w:lang w:eastAsia="de-DE"/>
        </w:rPr>
        <w:fldChar w:fldCharType="end"/>
      </w:r>
    </w:p>
    <w:p w14:paraId="15FE9B79" w14:textId="2172E0A1" w:rsidR="00221E4A" w:rsidRPr="00221E4A" w:rsidRDefault="00221E4A" w:rsidP="00221E4A">
      <w:pPr>
        <w:tabs>
          <w:tab w:val="left" w:pos="425"/>
          <w:tab w:val="left" w:pos="540"/>
          <w:tab w:val="left" w:pos="8222"/>
          <w:tab w:val="left" w:pos="9214"/>
        </w:tabs>
        <w:spacing w:after="0"/>
        <w:rPr>
          <w:rFonts w:ascii="Arial" w:eastAsia="Times New Roman" w:hAnsi="Arial" w:cs="Arial"/>
          <w:szCs w:val="16"/>
          <w:lang w:eastAsia="de-DE"/>
        </w:rPr>
      </w:pPr>
      <w:r w:rsidRPr="00221E4A">
        <w:rPr>
          <w:rFonts w:ascii="Arial" w:eastAsia="Times New Roman" w:hAnsi="Arial" w:cs="Arial"/>
          <w:szCs w:val="16"/>
          <w:lang w:eastAsia="de-DE"/>
        </w:rPr>
        <w:t xml:space="preserve">Autre formation </w:t>
      </w:r>
      <w:proofErr w:type="spellStart"/>
      <w:r w:rsidRPr="00221E4A">
        <w:rPr>
          <w:rFonts w:ascii="Arial" w:eastAsia="Times New Roman" w:hAnsi="Arial" w:cs="Arial"/>
          <w:szCs w:val="16"/>
          <w:lang w:eastAsia="de-DE"/>
        </w:rPr>
        <w:t>postgraduée</w:t>
      </w:r>
      <w:proofErr w:type="spellEnd"/>
      <w:r w:rsidRPr="00221E4A">
        <w:rPr>
          <w:rFonts w:ascii="Arial" w:eastAsia="Times New Roman" w:hAnsi="Arial" w:cs="Arial"/>
          <w:szCs w:val="16"/>
          <w:lang w:eastAsia="de-DE"/>
        </w:rPr>
        <w:t xml:space="preserve"> (heures par semaine)</w:t>
      </w:r>
      <w:r w:rsidR="00CC3E79">
        <w:rPr>
          <w:rFonts w:ascii="Arial" w:eastAsia="Times New Roman" w:hAnsi="Arial" w:cs="Arial"/>
          <w:szCs w:val="16"/>
          <w:lang w:eastAsia="de-DE"/>
        </w:rPr>
        <w:tab/>
      </w:r>
      <w:r w:rsidR="00CC3E79"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00CC3E79"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00CC3E79" w:rsidRPr="005C2075">
        <w:rPr>
          <w:rFonts w:ascii="Arial" w:eastAsia="Times New Roman" w:hAnsi="Arial" w:cs="Arial"/>
          <w:lang w:eastAsia="de-DE"/>
        </w:rPr>
        <w:fldChar w:fldCharType="end"/>
      </w:r>
      <w:r w:rsidR="00CC3E79" w:rsidRPr="005C2075">
        <w:rPr>
          <w:rFonts w:ascii="Arial" w:eastAsia="Times New Roman" w:hAnsi="Arial" w:cs="Arial"/>
          <w:lang w:eastAsia="de-DE"/>
        </w:rPr>
        <w:t xml:space="preserve"> oui </w:t>
      </w:r>
      <w:r w:rsidR="00CC3E79"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00CC3E79"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00CC3E79" w:rsidRPr="005C2075">
        <w:rPr>
          <w:rFonts w:ascii="Arial" w:eastAsia="Times New Roman" w:hAnsi="Arial" w:cs="Arial"/>
          <w:lang w:eastAsia="de-DE"/>
        </w:rPr>
        <w:fldChar w:fldCharType="end"/>
      </w:r>
      <w:r w:rsidR="00CC3E79" w:rsidRPr="005C2075">
        <w:rPr>
          <w:rFonts w:ascii="Arial" w:eastAsia="Times New Roman" w:hAnsi="Arial" w:cs="Arial"/>
          <w:lang w:eastAsia="de-DE"/>
        </w:rPr>
        <w:t xml:space="preserve"> non</w:t>
      </w:r>
    </w:p>
    <w:p w14:paraId="26685156" w14:textId="486C6666" w:rsidR="00C75AEE" w:rsidRPr="00221E4A" w:rsidRDefault="00221E4A" w:rsidP="00221E4A">
      <w:pPr>
        <w:tabs>
          <w:tab w:val="left" w:pos="425"/>
          <w:tab w:val="left" w:pos="540"/>
          <w:tab w:val="left" w:pos="8222"/>
          <w:tab w:val="left" w:pos="9214"/>
        </w:tabs>
        <w:spacing w:after="0"/>
        <w:rPr>
          <w:rFonts w:ascii="Arial" w:eastAsia="Times New Roman" w:hAnsi="Arial" w:cs="Arial"/>
          <w:szCs w:val="16"/>
          <w:lang w:eastAsia="de-DE"/>
        </w:rPr>
      </w:pPr>
      <w:r w:rsidRPr="00221E4A">
        <w:rPr>
          <w:rFonts w:ascii="Arial" w:eastAsia="Times New Roman" w:hAnsi="Arial" w:cs="Arial"/>
          <w:szCs w:val="16"/>
          <w:lang w:eastAsia="de-DE"/>
        </w:rPr>
        <w:t>Possibilité d’exercer une activité scientifique</w:t>
      </w:r>
      <w:r w:rsidR="00CC3E79">
        <w:rPr>
          <w:rFonts w:ascii="Arial" w:eastAsia="Times New Roman" w:hAnsi="Arial" w:cs="Arial"/>
          <w:szCs w:val="16"/>
          <w:lang w:eastAsia="de-DE"/>
        </w:rPr>
        <w:tab/>
      </w:r>
      <w:r w:rsidR="00CC3E79" w:rsidRPr="005C2075">
        <w:rPr>
          <w:rFonts w:ascii="Arial" w:eastAsia="Times New Roman" w:hAnsi="Arial" w:cs="Arial"/>
          <w:lang w:eastAsia="de-DE"/>
        </w:rPr>
        <w:fldChar w:fldCharType="begin">
          <w:ffData>
            <w:name w:val="Kontrollkästchen26"/>
            <w:enabled/>
            <w:calcOnExit w:val="0"/>
            <w:checkBox>
              <w:sizeAuto/>
              <w:default w:val="0"/>
            </w:checkBox>
          </w:ffData>
        </w:fldChar>
      </w:r>
      <w:r w:rsidR="00CC3E79"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00CC3E79" w:rsidRPr="005C2075">
        <w:rPr>
          <w:rFonts w:ascii="Arial" w:eastAsia="Times New Roman" w:hAnsi="Arial" w:cs="Arial"/>
          <w:lang w:eastAsia="de-DE"/>
        </w:rPr>
        <w:fldChar w:fldCharType="end"/>
      </w:r>
      <w:r w:rsidR="00CC3E79" w:rsidRPr="005C2075">
        <w:rPr>
          <w:rFonts w:ascii="Arial" w:eastAsia="Times New Roman" w:hAnsi="Arial" w:cs="Arial"/>
          <w:lang w:eastAsia="de-DE"/>
        </w:rPr>
        <w:t xml:space="preserve"> oui </w:t>
      </w:r>
      <w:r w:rsidR="00CC3E79" w:rsidRPr="005C2075">
        <w:rPr>
          <w:rFonts w:ascii="Arial" w:eastAsia="Times New Roman" w:hAnsi="Arial" w:cs="Arial"/>
          <w:lang w:eastAsia="de-DE"/>
        </w:rPr>
        <w:fldChar w:fldCharType="begin">
          <w:ffData>
            <w:name w:val="Kontrollkästchen27"/>
            <w:enabled/>
            <w:calcOnExit w:val="0"/>
            <w:checkBox>
              <w:sizeAuto/>
              <w:default w:val="0"/>
            </w:checkBox>
          </w:ffData>
        </w:fldChar>
      </w:r>
      <w:r w:rsidR="00CC3E79" w:rsidRPr="005C2075">
        <w:rPr>
          <w:rFonts w:ascii="Arial" w:eastAsia="Times New Roman" w:hAnsi="Arial" w:cs="Arial"/>
          <w:lang w:eastAsia="de-DE"/>
        </w:rPr>
        <w:instrText xml:space="preserve"> FORMCHECKBOX </w:instrText>
      </w:r>
      <w:r w:rsidR="00283535">
        <w:rPr>
          <w:rFonts w:ascii="Arial" w:eastAsia="Times New Roman" w:hAnsi="Arial" w:cs="Arial"/>
          <w:lang w:eastAsia="de-DE"/>
        </w:rPr>
      </w:r>
      <w:r w:rsidR="00283535">
        <w:rPr>
          <w:rFonts w:ascii="Arial" w:eastAsia="Times New Roman" w:hAnsi="Arial" w:cs="Arial"/>
          <w:lang w:eastAsia="de-DE"/>
        </w:rPr>
        <w:fldChar w:fldCharType="separate"/>
      </w:r>
      <w:r w:rsidR="00CC3E79" w:rsidRPr="005C2075">
        <w:rPr>
          <w:rFonts w:ascii="Arial" w:eastAsia="Times New Roman" w:hAnsi="Arial" w:cs="Arial"/>
          <w:lang w:eastAsia="de-DE"/>
        </w:rPr>
        <w:fldChar w:fldCharType="end"/>
      </w:r>
      <w:r w:rsidR="00CC3E79" w:rsidRPr="005C2075">
        <w:rPr>
          <w:rFonts w:ascii="Arial" w:eastAsia="Times New Roman" w:hAnsi="Arial" w:cs="Arial"/>
          <w:lang w:eastAsia="de-DE"/>
        </w:rPr>
        <w:t xml:space="preserve"> non</w:t>
      </w:r>
    </w:p>
    <w:p w14:paraId="25FC1D80" w14:textId="54047BC2" w:rsidR="00D05A43" w:rsidRDefault="00D05A43" w:rsidP="005C2075">
      <w:pPr>
        <w:tabs>
          <w:tab w:val="left" w:pos="425"/>
          <w:tab w:val="left" w:pos="540"/>
          <w:tab w:val="left" w:pos="8222"/>
          <w:tab w:val="left" w:pos="9214"/>
        </w:tabs>
        <w:spacing w:after="0"/>
        <w:rPr>
          <w:rFonts w:ascii="Arial" w:eastAsia="Times New Roman" w:hAnsi="Arial" w:cs="Arial"/>
          <w:szCs w:val="16"/>
          <w:lang w:val="fr-FR" w:eastAsia="de-DE"/>
        </w:rPr>
      </w:pPr>
    </w:p>
    <w:p w14:paraId="440E48AE" w14:textId="77777777" w:rsidR="005C2075" w:rsidRDefault="005C2075" w:rsidP="005171EB">
      <w:pPr>
        <w:tabs>
          <w:tab w:val="left" w:pos="-720"/>
          <w:tab w:val="left" w:pos="425"/>
          <w:tab w:val="left" w:pos="8222"/>
          <w:tab w:val="left" w:pos="8931"/>
        </w:tabs>
        <w:spacing w:after="0"/>
        <w:rPr>
          <w:rFonts w:ascii="Arial" w:eastAsia="Times New Roman" w:hAnsi="Arial" w:cs="Arial"/>
          <w:u w:val="single"/>
          <w:lang w:val="fr-FR" w:eastAsia="de-DE"/>
        </w:rPr>
      </w:pPr>
    </w:p>
    <w:p w14:paraId="440E48B1" w14:textId="77777777" w:rsidR="00490DD3" w:rsidRPr="00490DD3" w:rsidRDefault="00490DD3" w:rsidP="00591CE7">
      <w:pPr>
        <w:tabs>
          <w:tab w:val="left" w:pos="-720"/>
          <w:tab w:val="left" w:pos="425"/>
          <w:tab w:val="left" w:pos="5670"/>
        </w:tabs>
        <w:spacing w:after="0"/>
        <w:rPr>
          <w:rFonts w:ascii="Arial" w:eastAsia="Times New Roman" w:hAnsi="Arial" w:cs="Times New Roman"/>
          <w:b/>
          <w:lang w:eastAsia="de-DE"/>
        </w:rPr>
      </w:pPr>
      <w:r w:rsidRPr="00490DD3">
        <w:rPr>
          <w:rFonts w:ascii="Arial" w:eastAsia="Times New Roman" w:hAnsi="Arial" w:cs="Times New Roman"/>
          <w:b/>
          <w:lang w:eastAsia="de-DE"/>
        </w:rPr>
        <w:t>Important:</w:t>
      </w:r>
    </w:p>
    <w:p w14:paraId="440E48B2" w14:textId="77777777" w:rsidR="00490DD3" w:rsidRPr="00490DD3" w:rsidRDefault="00490DD3" w:rsidP="00591CE7">
      <w:pPr>
        <w:spacing w:after="0"/>
        <w:rPr>
          <w:rFonts w:ascii="Arial" w:eastAsia="Times New Roman" w:hAnsi="Arial" w:cs="Times New Roman"/>
          <w:lang w:eastAsia="de-DE"/>
        </w:rPr>
      </w:pPr>
    </w:p>
    <w:p w14:paraId="440E48B3" w14:textId="77777777" w:rsidR="00490DD3" w:rsidRPr="00490DD3" w:rsidRDefault="00490DD3" w:rsidP="00591CE7">
      <w:pPr>
        <w:spacing w:after="0"/>
        <w:rPr>
          <w:rFonts w:ascii="Arial" w:eastAsia="Times New Roman" w:hAnsi="Arial" w:cs="Times New Roman"/>
          <w:b/>
          <w:lang w:eastAsia="de-DE"/>
        </w:rPr>
      </w:pPr>
      <w:r w:rsidRPr="00490DD3">
        <w:rPr>
          <w:rFonts w:ascii="Arial" w:eastAsia="Times New Roman" w:hAnsi="Arial" w:cs="Times New Roman"/>
          <w:b/>
          <w:lang w:eastAsia="de-DE"/>
        </w:rPr>
        <w:t>Critères pour la classification des établissements de formation postgraduée (chiffre 5 PF</w:t>
      </w:r>
      <w:r w:rsidR="005171EB">
        <w:rPr>
          <w:rFonts w:ascii="Arial" w:eastAsia="Times New Roman" w:hAnsi="Arial" w:cs="Times New Roman"/>
          <w:b/>
          <w:lang w:eastAsia="de-DE"/>
        </w:rPr>
        <w:t>P</w:t>
      </w:r>
      <w:r w:rsidRPr="00490DD3">
        <w:rPr>
          <w:rFonts w:ascii="Arial" w:eastAsia="Times New Roman" w:hAnsi="Arial" w:cs="Times New Roman"/>
          <w:b/>
          <w:lang w:eastAsia="de-DE"/>
        </w:rPr>
        <w:t xml:space="preserve"> et art. 41 RFP)</w:t>
      </w:r>
    </w:p>
    <w:p w14:paraId="440E48B4" w14:textId="77777777" w:rsidR="00490DD3" w:rsidRPr="00490DD3" w:rsidRDefault="00490DD3" w:rsidP="00591CE7">
      <w:pPr>
        <w:spacing w:after="0"/>
        <w:rPr>
          <w:rFonts w:ascii="Arial" w:eastAsia="Times New Roman" w:hAnsi="Arial" w:cs="Times New Roman"/>
          <w:lang w:eastAsia="de-DE"/>
        </w:rPr>
      </w:pPr>
      <w:r w:rsidRPr="00490DD3">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14:paraId="440E48B5" w14:textId="77777777" w:rsidR="00490DD3" w:rsidRPr="00490DD3" w:rsidRDefault="00490DD3" w:rsidP="00591CE7">
      <w:pPr>
        <w:spacing w:after="0"/>
        <w:rPr>
          <w:rFonts w:ascii="Arial" w:eastAsia="Times New Roman" w:hAnsi="Arial" w:cs="Times New Roman"/>
          <w:lang w:eastAsia="de-DE"/>
        </w:rPr>
      </w:pPr>
    </w:p>
    <w:p w14:paraId="440E48B6" w14:textId="77777777" w:rsidR="00490DD3" w:rsidRPr="00490DD3" w:rsidRDefault="00490DD3" w:rsidP="00591CE7">
      <w:pPr>
        <w:spacing w:after="0"/>
        <w:rPr>
          <w:rFonts w:ascii="Arial" w:eastAsia="Times New Roman" w:hAnsi="Arial" w:cs="Times New Roman"/>
          <w:b/>
          <w:lang w:eastAsia="de-DE"/>
        </w:rPr>
      </w:pPr>
      <w:r w:rsidRPr="00490DD3">
        <w:rPr>
          <w:rFonts w:ascii="Arial" w:eastAsia="Times New Roman" w:hAnsi="Arial" w:cs="Times New Roman"/>
          <w:b/>
          <w:lang w:eastAsia="de-DE"/>
        </w:rPr>
        <w:t xml:space="preserve">Concept de formation postgraduée </w:t>
      </w:r>
    </w:p>
    <w:p w14:paraId="440E48B7" w14:textId="77777777" w:rsidR="00490DD3" w:rsidRPr="00490DD3" w:rsidRDefault="00490DD3" w:rsidP="00591CE7">
      <w:pPr>
        <w:spacing w:after="0"/>
        <w:rPr>
          <w:rFonts w:ascii="Arial" w:eastAsia="Times New Roman" w:hAnsi="Arial" w:cs="Times New Roman"/>
          <w:lang w:eastAsia="de-DE"/>
        </w:rPr>
      </w:pPr>
      <w:r w:rsidRPr="00490DD3">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14:paraId="440E48B8" w14:textId="77777777" w:rsidR="00490DD3" w:rsidRPr="00490DD3" w:rsidRDefault="00490DD3" w:rsidP="00591CE7">
      <w:pPr>
        <w:spacing w:after="0"/>
        <w:rPr>
          <w:rFonts w:ascii="Arial" w:eastAsia="Times New Roman" w:hAnsi="Arial" w:cs="Times New Roman"/>
          <w:lang w:eastAsia="de-DE"/>
        </w:rPr>
      </w:pPr>
    </w:p>
    <w:p w14:paraId="440E48B9" w14:textId="77777777" w:rsidR="00490DD3" w:rsidRPr="00490DD3" w:rsidRDefault="00490DD3" w:rsidP="00591CE7">
      <w:pPr>
        <w:spacing w:after="0"/>
        <w:rPr>
          <w:rFonts w:ascii="Arial" w:eastAsia="Times New Roman" w:hAnsi="Arial" w:cs="Times New Roman"/>
          <w:b/>
          <w:lang w:eastAsia="de-DE"/>
        </w:rPr>
      </w:pPr>
      <w:r w:rsidRPr="00490DD3">
        <w:rPr>
          <w:rFonts w:ascii="Arial" w:eastAsia="Times New Roman" w:hAnsi="Arial" w:cs="Times New Roman"/>
          <w:b/>
          <w:lang w:eastAsia="de-DE"/>
        </w:rPr>
        <w:t>Visites</w:t>
      </w:r>
    </w:p>
    <w:p w14:paraId="440E48BA" w14:textId="77777777" w:rsidR="00490DD3" w:rsidRPr="00490DD3" w:rsidRDefault="00490DD3" w:rsidP="00591CE7">
      <w:pPr>
        <w:spacing w:after="0"/>
        <w:rPr>
          <w:rFonts w:ascii="Arial" w:eastAsia="Times New Roman" w:hAnsi="Arial" w:cs="Times New Roman"/>
          <w:lang w:eastAsia="de-DE"/>
        </w:rPr>
      </w:pPr>
      <w:r w:rsidRPr="00490DD3">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14:paraId="440E48BB" w14:textId="77777777" w:rsidR="00490DD3" w:rsidRPr="00490DD3" w:rsidRDefault="00490DD3" w:rsidP="00591CE7">
      <w:pPr>
        <w:spacing w:after="0"/>
        <w:rPr>
          <w:rFonts w:ascii="Arial" w:eastAsia="Times New Roman" w:hAnsi="Arial" w:cs="Times New Roman"/>
          <w:lang w:eastAsia="de-DE"/>
        </w:rPr>
      </w:pPr>
    </w:p>
    <w:p w14:paraId="440E48BC" w14:textId="77777777" w:rsidR="00490DD3" w:rsidRPr="00490DD3" w:rsidRDefault="00490DD3" w:rsidP="00591CE7">
      <w:pPr>
        <w:spacing w:after="0"/>
        <w:rPr>
          <w:rFonts w:ascii="Arial" w:eastAsia="Times New Roman" w:hAnsi="Arial" w:cs="Arial"/>
          <w:lang w:eastAsia="de-DE"/>
        </w:rPr>
      </w:pPr>
      <w:r w:rsidRPr="00490DD3">
        <w:rPr>
          <w:rFonts w:ascii="Arial" w:eastAsia="Times New Roman" w:hAnsi="Arial" w:cs="Times New Roman"/>
          <w:lang w:eastAsia="de-DE"/>
        </w:rPr>
        <w:lastRenderedPageBreak/>
        <w:t xml:space="preserve">Les frais de la visite se montent à CHF </w:t>
      </w:r>
      <w:r w:rsidR="005171EB">
        <w:rPr>
          <w:rFonts w:ascii="Arial" w:eastAsia="Times New Roman" w:hAnsi="Arial" w:cs="Times New Roman"/>
          <w:lang w:eastAsia="de-DE"/>
        </w:rPr>
        <w:t xml:space="preserve">6 </w:t>
      </w:r>
      <w:r w:rsidRPr="00490DD3">
        <w:rPr>
          <w:rFonts w:ascii="Arial" w:eastAsia="Times New Roman" w:hAnsi="Arial" w:cs="Times New Roman"/>
          <w:lang w:eastAsia="de-DE"/>
        </w:rPr>
        <w:t>500.-</w:t>
      </w:r>
      <w:r w:rsidRPr="00490DD3">
        <w:rPr>
          <w:rFonts w:ascii="Arial" w:eastAsia="Times New Roman" w:hAnsi="Arial" w:cs="Arial"/>
          <w:lang w:eastAsia="de-DE"/>
        </w:rPr>
        <w:t>.</w:t>
      </w:r>
      <w:r w:rsidRPr="00490DD3">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p>
    <w:p w14:paraId="440E48BD" w14:textId="77777777" w:rsidR="00490DD3" w:rsidRPr="00490DD3" w:rsidRDefault="00490DD3" w:rsidP="00591CE7">
      <w:pPr>
        <w:tabs>
          <w:tab w:val="left" w:pos="-720"/>
          <w:tab w:val="left" w:pos="425"/>
        </w:tabs>
        <w:spacing w:after="0"/>
        <w:rPr>
          <w:rFonts w:ascii="Arial" w:eastAsia="Times New Roman" w:hAnsi="Arial" w:cs="Times New Roman"/>
          <w:lang w:eastAsia="de-DE"/>
        </w:rPr>
      </w:pPr>
    </w:p>
    <w:p w14:paraId="440E48BE" w14:textId="77777777" w:rsidR="00490DD3" w:rsidRPr="00490DD3" w:rsidRDefault="00490DD3" w:rsidP="00591CE7">
      <w:pPr>
        <w:tabs>
          <w:tab w:val="left" w:pos="-720"/>
          <w:tab w:val="left" w:pos="425"/>
        </w:tabs>
        <w:spacing w:after="0"/>
        <w:rPr>
          <w:rFonts w:ascii="Arial" w:eastAsia="Times New Roman" w:hAnsi="Arial" w:cs="Times New Roman"/>
          <w:lang w:eastAsia="de-DE"/>
        </w:rPr>
      </w:pPr>
    </w:p>
    <w:p w14:paraId="440E48BF" w14:textId="77777777" w:rsidR="00490DD3" w:rsidRPr="00490DD3" w:rsidRDefault="00490DD3" w:rsidP="00591CE7">
      <w:pPr>
        <w:tabs>
          <w:tab w:val="left" w:pos="2127"/>
          <w:tab w:val="left" w:pos="5670"/>
        </w:tabs>
        <w:spacing w:after="0"/>
        <w:ind w:right="-211"/>
        <w:rPr>
          <w:rFonts w:ascii="Arial" w:eastAsia="Times New Roman" w:hAnsi="Arial" w:cs="Arial"/>
          <w:lang w:eastAsia="de-DE"/>
        </w:rPr>
      </w:pPr>
      <w:r w:rsidRPr="00490DD3">
        <w:rPr>
          <w:rFonts w:ascii="Arial" w:eastAsia="Times New Roman" w:hAnsi="Arial" w:cs="Arial"/>
          <w:lang w:eastAsia="de-DE"/>
        </w:rPr>
        <w:t>Date</w:t>
      </w:r>
      <w:r w:rsidRPr="00490DD3">
        <w:rPr>
          <w:rFonts w:ascii="Arial" w:eastAsia="Times New Roman" w:hAnsi="Arial" w:cs="Arial"/>
          <w:lang w:eastAsia="de-DE"/>
        </w:rPr>
        <w:tab/>
        <w:t>Responsable de l’établissement</w:t>
      </w:r>
      <w:r w:rsidRPr="00490DD3">
        <w:rPr>
          <w:rFonts w:ascii="Arial" w:eastAsia="Times New Roman" w:hAnsi="Arial" w:cs="Arial"/>
          <w:lang w:eastAsia="de-DE"/>
        </w:rPr>
        <w:tab/>
        <w:t>Représentant de la direction de l’hôpital</w:t>
      </w:r>
    </w:p>
    <w:p w14:paraId="440E48C0" w14:textId="77777777" w:rsidR="00490DD3" w:rsidRPr="00490DD3" w:rsidRDefault="00490DD3" w:rsidP="00591CE7">
      <w:pPr>
        <w:tabs>
          <w:tab w:val="left" w:pos="2127"/>
          <w:tab w:val="left" w:pos="5670"/>
        </w:tabs>
        <w:spacing w:after="0"/>
        <w:ind w:right="-211"/>
        <w:rPr>
          <w:rFonts w:ascii="Arial" w:eastAsia="Times New Roman" w:hAnsi="Arial" w:cs="Arial"/>
          <w:lang w:eastAsia="de-DE"/>
        </w:rPr>
      </w:pPr>
      <w:r w:rsidRPr="00490DD3">
        <w:rPr>
          <w:rFonts w:ascii="Arial" w:eastAsia="Times New Roman" w:hAnsi="Arial" w:cs="Arial"/>
          <w:lang w:eastAsia="de-DE"/>
        </w:rPr>
        <w:fldChar w:fldCharType="begin">
          <w:ffData>
            <w:name w:val="Text21"/>
            <w:enabled/>
            <w:calcOnExit w:val="0"/>
            <w:textInput>
              <w:type w:val="date"/>
            </w:textInput>
          </w:ffData>
        </w:fldChar>
      </w:r>
      <w:bookmarkStart w:id="19" w:name="Text21"/>
      <w:r w:rsidRPr="00490DD3">
        <w:rPr>
          <w:rFonts w:ascii="Arial" w:eastAsia="Times New Roman" w:hAnsi="Arial" w:cs="Arial"/>
          <w:lang w:eastAsia="de-DE"/>
        </w:rPr>
        <w:instrText xml:space="preserve"> FORMTEXT </w:instrText>
      </w:r>
      <w:r w:rsidRPr="00490DD3">
        <w:rPr>
          <w:rFonts w:ascii="Arial" w:eastAsia="Times New Roman" w:hAnsi="Arial" w:cs="Arial"/>
          <w:lang w:eastAsia="de-DE"/>
        </w:rPr>
      </w:r>
      <w:r w:rsidRPr="00490DD3">
        <w:rPr>
          <w:rFonts w:ascii="Arial" w:eastAsia="Times New Roman" w:hAnsi="Arial" w:cs="Arial"/>
          <w:lang w:eastAsia="de-DE"/>
        </w:rPr>
        <w:fldChar w:fldCharType="separate"/>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lang w:eastAsia="de-DE"/>
        </w:rPr>
        <w:fldChar w:fldCharType="end"/>
      </w:r>
      <w:bookmarkEnd w:id="19"/>
      <w:r w:rsidRPr="00490DD3">
        <w:rPr>
          <w:rFonts w:ascii="Arial" w:eastAsia="Times New Roman" w:hAnsi="Arial" w:cs="Arial"/>
          <w:lang w:eastAsia="de-DE"/>
        </w:rPr>
        <w:tab/>
      </w:r>
      <w:r w:rsidRPr="00490DD3">
        <w:rPr>
          <w:rFonts w:ascii="Arial" w:eastAsia="Times New Roman" w:hAnsi="Arial" w:cs="Arial"/>
          <w:lang w:eastAsia="de-DE"/>
        </w:rPr>
        <w:fldChar w:fldCharType="begin">
          <w:ffData>
            <w:name w:val="Text22"/>
            <w:enabled/>
            <w:calcOnExit w:val="0"/>
            <w:textInput/>
          </w:ffData>
        </w:fldChar>
      </w:r>
      <w:bookmarkStart w:id="20" w:name="Text22"/>
      <w:r w:rsidRPr="00490DD3">
        <w:rPr>
          <w:rFonts w:ascii="Arial" w:eastAsia="Times New Roman" w:hAnsi="Arial" w:cs="Arial"/>
          <w:lang w:eastAsia="de-DE"/>
        </w:rPr>
        <w:instrText xml:space="preserve"> FORMTEXT </w:instrText>
      </w:r>
      <w:r w:rsidRPr="00490DD3">
        <w:rPr>
          <w:rFonts w:ascii="Arial" w:eastAsia="Times New Roman" w:hAnsi="Arial" w:cs="Arial"/>
          <w:lang w:eastAsia="de-DE"/>
        </w:rPr>
      </w:r>
      <w:r w:rsidRPr="00490DD3">
        <w:rPr>
          <w:rFonts w:ascii="Arial" w:eastAsia="Times New Roman" w:hAnsi="Arial" w:cs="Arial"/>
          <w:lang w:eastAsia="de-DE"/>
        </w:rPr>
        <w:fldChar w:fldCharType="separate"/>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lang w:eastAsia="de-DE"/>
        </w:rPr>
        <w:fldChar w:fldCharType="end"/>
      </w:r>
      <w:bookmarkEnd w:id="20"/>
      <w:r w:rsidRPr="00490DD3">
        <w:rPr>
          <w:rFonts w:ascii="Arial" w:eastAsia="Times New Roman" w:hAnsi="Arial" w:cs="Arial"/>
          <w:lang w:eastAsia="de-DE"/>
        </w:rPr>
        <w:tab/>
      </w:r>
      <w:r w:rsidRPr="00490DD3">
        <w:rPr>
          <w:rFonts w:ascii="Arial" w:eastAsia="Times New Roman" w:hAnsi="Arial" w:cs="Arial"/>
          <w:lang w:eastAsia="de-DE"/>
        </w:rPr>
        <w:fldChar w:fldCharType="begin">
          <w:ffData>
            <w:name w:val="Text23"/>
            <w:enabled/>
            <w:calcOnExit w:val="0"/>
            <w:textInput/>
          </w:ffData>
        </w:fldChar>
      </w:r>
      <w:bookmarkStart w:id="21" w:name="Text23"/>
      <w:r w:rsidRPr="00490DD3">
        <w:rPr>
          <w:rFonts w:ascii="Arial" w:eastAsia="Times New Roman" w:hAnsi="Arial" w:cs="Arial"/>
          <w:lang w:eastAsia="de-DE"/>
        </w:rPr>
        <w:instrText xml:space="preserve"> FORMTEXT </w:instrText>
      </w:r>
      <w:r w:rsidRPr="00490DD3">
        <w:rPr>
          <w:rFonts w:ascii="Arial" w:eastAsia="Times New Roman" w:hAnsi="Arial" w:cs="Arial"/>
          <w:lang w:eastAsia="de-DE"/>
        </w:rPr>
      </w:r>
      <w:r w:rsidRPr="00490DD3">
        <w:rPr>
          <w:rFonts w:ascii="Arial" w:eastAsia="Times New Roman" w:hAnsi="Arial" w:cs="Arial"/>
          <w:lang w:eastAsia="de-DE"/>
        </w:rPr>
        <w:fldChar w:fldCharType="separate"/>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noProof/>
          <w:lang w:eastAsia="de-DE"/>
        </w:rPr>
        <w:t> </w:t>
      </w:r>
      <w:r w:rsidRPr="00490DD3">
        <w:rPr>
          <w:rFonts w:ascii="Arial" w:eastAsia="Times New Roman" w:hAnsi="Arial" w:cs="Arial"/>
          <w:lang w:eastAsia="de-DE"/>
        </w:rPr>
        <w:fldChar w:fldCharType="end"/>
      </w:r>
      <w:bookmarkEnd w:id="21"/>
    </w:p>
    <w:p w14:paraId="440E48C1" w14:textId="77777777" w:rsidR="00490DD3" w:rsidRPr="00490DD3" w:rsidRDefault="00490DD3" w:rsidP="00591CE7">
      <w:pPr>
        <w:tabs>
          <w:tab w:val="left" w:pos="-720"/>
          <w:tab w:val="left" w:pos="425"/>
        </w:tabs>
        <w:spacing w:after="0"/>
        <w:rPr>
          <w:rFonts w:ascii="Arial" w:eastAsia="Times New Roman" w:hAnsi="Arial" w:cs="Times New Roman"/>
          <w:lang w:eastAsia="de-DE"/>
        </w:rPr>
      </w:pPr>
    </w:p>
    <w:p w14:paraId="440E48C2" w14:textId="77777777" w:rsidR="00490DD3" w:rsidRPr="00490DD3" w:rsidRDefault="00490DD3" w:rsidP="00591CE7">
      <w:pPr>
        <w:tabs>
          <w:tab w:val="left" w:pos="-720"/>
          <w:tab w:val="left" w:pos="425"/>
        </w:tabs>
        <w:spacing w:after="0"/>
        <w:rPr>
          <w:rFonts w:ascii="Arial" w:eastAsia="Times New Roman" w:hAnsi="Arial" w:cs="Times New Roman"/>
          <w:lang w:eastAsia="de-DE"/>
        </w:rPr>
      </w:pPr>
    </w:p>
    <w:p w14:paraId="440E48C3" w14:textId="77777777" w:rsidR="00490DD3" w:rsidRPr="00490DD3" w:rsidRDefault="00490DD3" w:rsidP="00591CE7">
      <w:pPr>
        <w:tabs>
          <w:tab w:val="left" w:pos="-720"/>
          <w:tab w:val="left" w:pos="425"/>
        </w:tabs>
        <w:spacing w:after="0"/>
        <w:rPr>
          <w:rFonts w:ascii="Arial" w:eastAsia="Times New Roman" w:hAnsi="Arial" w:cs="Times New Roman"/>
          <w:lang w:eastAsia="de-DE"/>
        </w:rPr>
      </w:pPr>
    </w:p>
    <w:p w14:paraId="440E48C4" w14:textId="77777777" w:rsidR="00490DD3" w:rsidRPr="00490DD3" w:rsidRDefault="00490DD3" w:rsidP="00591CE7">
      <w:pPr>
        <w:tabs>
          <w:tab w:val="left" w:pos="-720"/>
          <w:tab w:val="left" w:pos="425"/>
          <w:tab w:val="left" w:pos="5103"/>
        </w:tabs>
        <w:spacing w:after="0"/>
        <w:rPr>
          <w:rFonts w:ascii="Arial" w:eastAsia="Times New Roman" w:hAnsi="Arial" w:cs="Times New Roman"/>
          <w:lang w:eastAsia="de-DE"/>
        </w:rPr>
      </w:pPr>
    </w:p>
    <w:p w14:paraId="440E48C5" w14:textId="77777777" w:rsidR="00490DD3" w:rsidRPr="00490DD3" w:rsidRDefault="00490DD3" w:rsidP="00591CE7">
      <w:pPr>
        <w:tabs>
          <w:tab w:val="left" w:pos="-720"/>
          <w:tab w:val="left" w:pos="425"/>
          <w:tab w:val="left" w:pos="5103"/>
        </w:tabs>
        <w:spacing w:after="0"/>
        <w:rPr>
          <w:rFonts w:ascii="Arial" w:eastAsia="Times New Roman" w:hAnsi="Arial" w:cs="Times New Roman"/>
          <w:lang w:eastAsia="de-DE"/>
        </w:rPr>
      </w:pPr>
    </w:p>
    <w:p w14:paraId="440E48C6" w14:textId="77777777" w:rsidR="00490DD3" w:rsidRPr="00490DD3" w:rsidRDefault="00490DD3" w:rsidP="00591CE7">
      <w:pPr>
        <w:tabs>
          <w:tab w:val="left" w:pos="-720"/>
          <w:tab w:val="left" w:pos="425"/>
        </w:tabs>
        <w:spacing w:after="0"/>
        <w:rPr>
          <w:rFonts w:ascii="Arial" w:eastAsia="Times New Roman" w:hAnsi="Arial" w:cs="Times New Roman"/>
          <w:b/>
          <w:bCs/>
          <w:lang w:eastAsia="de-DE"/>
        </w:rPr>
      </w:pPr>
      <w:r w:rsidRPr="00490DD3">
        <w:rPr>
          <w:rFonts w:ascii="Arial" w:eastAsia="Times New Roman" w:hAnsi="Arial" w:cs="Times New Roman"/>
          <w:b/>
          <w:bCs/>
          <w:lang w:eastAsia="de-DE"/>
        </w:rPr>
        <w:t>Veuillez joindre s.v.p.:</w:t>
      </w:r>
    </w:p>
    <w:p w14:paraId="440E48C7" w14:textId="77777777" w:rsidR="00490DD3" w:rsidRPr="00490DD3" w:rsidRDefault="00490DD3" w:rsidP="00591CE7">
      <w:pPr>
        <w:tabs>
          <w:tab w:val="left" w:pos="425"/>
        </w:tabs>
        <w:spacing w:after="0"/>
        <w:ind w:left="426" w:hanging="426"/>
        <w:rPr>
          <w:rFonts w:ascii="Arial" w:eastAsia="Times New Roman" w:hAnsi="Arial" w:cs="Times New Roman"/>
          <w:lang w:eastAsia="de-DE"/>
        </w:rPr>
      </w:pPr>
      <w:r w:rsidRPr="00490DD3">
        <w:rPr>
          <w:rFonts w:ascii="Arial" w:eastAsia="Times New Roman" w:hAnsi="Arial" w:cs="Times New Roman"/>
          <w:lang w:eastAsia="de-DE"/>
        </w:rPr>
        <w:fldChar w:fldCharType="begin">
          <w:ffData>
            <w:name w:val="Kontrollkästchen5"/>
            <w:enabled/>
            <w:calcOnExit w:val="0"/>
            <w:checkBox>
              <w:sizeAuto/>
              <w:default w:val="0"/>
            </w:checkBox>
          </w:ffData>
        </w:fldChar>
      </w:r>
      <w:r w:rsidRPr="00490DD3">
        <w:rPr>
          <w:rFonts w:ascii="Arial" w:eastAsia="Times New Roman" w:hAnsi="Arial" w:cs="Times New Roman"/>
          <w:lang w:eastAsia="de-DE"/>
        </w:rPr>
        <w:instrText xml:space="preserve"> FORMCHECKBOX </w:instrText>
      </w:r>
      <w:r w:rsidR="00283535">
        <w:rPr>
          <w:rFonts w:ascii="Arial" w:eastAsia="Times New Roman" w:hAnsi="Arial" w:cs="Times New Roman"/>
          <w:lang w:eastAsia="de-DE"/>
        </w:rPr>
      </w:r>
      <w:r w:rsidR="00283535">
        <w:rPr>
          <w:rFonts w:ascii="Arial" w:eastAsia="Times New Roman" w:hAnsi="Arial" w:cs="Times New Roman"/>
          <w:lang w:eastAsia="de-DE"/>
        </w:rPr>
        <w:fldChar w:fldCharType="separate"/>
      </w:r>
      <w:r w:rsidRPr="00490DD3">
        <w:rPr>
          <w:rFonts w:ascii="Arial" w:eastAsia="Times New Roman" w:hAnsi="Arial" w:cs="Times New Roman"/>
          <w:lang w:eastAsia="de-DE"/>
        </w:rPr>
        <w:fldChar w:fldCharType="end"/>
      </w:r>
      <w:r w:rsidRPr="00490DD3">
        <w:rPr>
          <w:rFonts w:ascii="Arial" w:eastAsia="Times New Roman" w:hAnsi="Arial" w:cs="Times New Roman"/>
          <w:lang w:eastAsia="de-DE"/>
        </w:rPr>
        <w:tab/>
        <w:t>attestation d’accomplissement du devoir de formation continue selon la RFC = copie du di-plôme de formation continue</w:t>
      </w:r>
    </w:p>
    <w:p w14:paraId="440E48C8" w14:textId="77777777" w:rsidR="00490DD3" w:rsidRPr="00490DD3" w:rsidRDefault="00490DD3" w:rsidP="00591CE7">
      <w:pPr>
        <w:tabs>
          <w:tab w:val="left" w:pos="-720"/>
          <w:tab w:val="left" w:pos="425"/>
        </w:tabs>
        <w:spacing w:after="0"/>
        <w:rPr>
          <w:rFonts w:ascii="Arial" w:eastAsia="Times New Roman" w:hAnsi="Arial" w:cs="Times New Roman"/>
          <w:lang w:eastAsia="de-DE"/>
        </w:rPr>
      </w:pPr>
      <w:r w:rsidRPr="00490DD3">
        <w:rPr>
          <w:rFonts w:ascii="Arial" w:eastAsia="Times New Roman" w:hAnsi="Arial" w:cs="Times New Roman"/>
          <w:lang w:eastAsia="de-DE"/>
        </w:rPr>
        <w:fldChar w:fldCharType="begin">
          <w:ffData>
            <w:name w:val="Kontrollkästchen5"/>
            <w:enabled/>
            <w:calcOnExit w:val="0"/>
            <w:checkBox>
              <w:sizeAuto/>
              <w:default w:val="0"/>
            </w:checkBox>
          </w:ffData>
        </w:fldChar>
      </w:r>
      <w:r w:rsidRPr="00490DD3">
        <w:rPr>
          <w:rFonts w:ascii="Arial" w:eastAsia="Times New Roman" w:hAnsi="Arial" w:cs="Times New Roman"/>
          <w:lang w:eastAsia="de-DE"/>
        </w:rPr>
        <w:instrText xml:space="preserve"> FORMCHECKBOX </w:instrText>
      </w:r>
      <w:r w:rsidR="00283535">
        <w:rPr>
          <w:rFonts w:ascii="Arial" w:eastAsia="Times New Roman" w:hAnsi="Arial" w:cs="Times New Roman"/>
          <w:lang w:eastAsia="de-DE"/>
        </w:rPr>
      </w:r>
      <w:r w:rsidR="00283535">
        <w:rPr>
          <w:rFonts w:ascii="Arial" w:eastAsia="Times New Roman" w:hAnsi="Arial" w:cs="Times New Roman"/>
          <w:lang w:eastAsia="de-DE"/>
        </w:rPr>
        <w:fldChar w:fldCharType="separate"/>
      </w:r>
      <w:r w:rsidRPr="00490DD3">
        <w:rPr>
          <w:rFonts w:ascii="Arial" w:eastAsia="Times New Roman" w:hAnsi="Arial" w:cs="Times New Roman"/>
          <w:lang w:eastAsia="de-DE"/>
        </w:rPr>
        <w:fldChar w:fldCharType="end"/>
      </w:r>
      <w:r w:rsidRPr="00490DD3">
        <w:rPr>
          <w:rFonts w:ascii="Arial" w:eastAsia="Times New Roman" w:hAnsi="Arial" w:cs="Times New Roman"/>
          <w:lang w:eastAsia="de-DE"/>
        </w:rPr>
        <w:tab/>
        <w:t>concept de formation postgraduée actualisé</w:t>
      </w:r>
    </w:p>
    <w:p w14:paraId="440E48C9" w14:textId="77777777" w:rsidR="00490DD3" w:rsidRPr="00490DD3" w:rsidRDefault="00490DD3" w:rsidP="00591CE7">
      <w:pPr>
        <w:tabs>
          <w:tab w:val="left" w:pos="-720"/>
          <w:tab w:val="left" w:pos="425"/>
        </w:tabs>
        <w:spacing w:after="0"/>
        <w:rPr>
          <w:rFonts w:ascii="Arial" w:eastAsia="Times New Roman" w:hAnsi="Arial" w:cs="Times New Roman"/>
          <w:lang w:eastAsia="de-DE"/>
        </w:rPr>
      </w:pPr>
    </w:p>
    <w:p w14:paraId="440E48CA" w14:textId="77777777" w:rsidR="00490DD3" w:rsidRPr="00490DD3" w:rsidRDefault="00490DD3" w:rsidP="00591CE7">
      <w:pPr>
        <w:tabs>
          <w:tab w:val="left" w:pos="-720"/>
          <w:tab w:val="left" w:pos="425"/>
          <w:tab w:val="left" w:pos="5103"/>
        </w:tabs>
        <w:spacing w:after="0"/>
        <w:rPr>
          <w:rFonts w:ascii="Arial" w:eastAsia="Times New Roman" w:hAnsi="Arial" w:cs="Arial"/>
          <w:lang w:eastAsia="de-DE"/>
        </w:rPr>
      </w:pPr>
    </w:p>
    <w:p w14:paraId="440E48CB" w14:textId="77777777" w:rsidR="00490DD3" w:rsidRPr="00490DD3" w:rsidRDefault="00490DD3" w:rsidP="00591CE7">
      <w:pPr>
        <w:tabs>
          <w:tab w:val="left" w:pos="-720"/>
          <w:tab w:val="left" w:pos="425"/>
          <w:tab w:val="left" w:pos="5103"/>
        </w:tabs>
        <w:spacing w:after="0"/>
        <w:rPr>
          <w:rFonts w:ascii="Arial" w:eastAsia="Times New Roman" w:hAnsi="Arial" w:cs="Arial"/>
          <w:lang w:eastAsia="de-DE"/>
        </w:rPr>
      </w:pPr>
    </w:p>
    <w:p w14:paraId="440E48CC" w14:textId="77777777" w:rsidR="00490DD3" w:rsidRPr="00490DD3" w:rsidRDefault="00490DD3" w:rsidP="00591CE7">
      <w:pPr>
        <w:tabs>
          <w:tab w:val="left" w:pos="-720"/>
          <w:tab w:val="left" w:pos="425"/>
          <w:tab w:val="left" w:pos="5103"/>
        </w:tabs>
        <w:spacing w:after="0"/>
        <w:rPr>
          <w:rFonts w:ascii="Arial" w:eastAsia="Times New Roman" w:hAnsi="Arial" w:cs="Arial"/>
          <w:lang w:eastAsia="de-DE"/>
        </w:rPr>
      </w:pPr>
    </w:p>
    <w:p w14:paraId="440E48CD" w14:textId="63B60DB3" w:rsidR="00042E51" w:rsidRPr="00A9612C" w:rsidRDefault="00490DD3" w:rsidP="00A9612C">
      <w:pPr>
        <w:tabs>
          <w:tab w:val="left" w:pos="-720"/>
          <w:tab w:val="left" w:pos="425"/>
          <w:tab w:val="left" w:pos="5670"/>
        </w:tabs>
        <w:spacing w:after="0"/>
        <w:rPr>
          <w:rFonts w:ascii="Arial" w:eastAsia="Times New Roman" w:hAnsi="Arial" w:cs="Arial"/>
          <w:sz w:val="18"/>
          <w:szCs w:val="18"/>
          <w:lang w:eastAsia="de-DE"/>
        </w:rPr>
      </w:pPr>
      <w:r w:rsidRPr="00490DD3">
        <w:rPr>
          <w:rFonts w:ascii="Arial" w:eastAsia="Times New Roman" w:hAnsi="Arial" w:cs="Arial"/>
          <w:sz w:val="18"/>
          <w:szCs w:val="18"/>
          <w:lang w:eastAsia="de-DE"/>
        </w:rPr>
        <w:t xml:space="preserve">Berne, le </w:t>
      </w:r>
      <w:r w:rsidR="00511A4F">
        <w:rPr>
          <w:rFonts w:ascii="Arial" w:eastAsia="Times New Roman" w:hAnsi="Arial" w:cs="Arial"/>
          <w:sz w:val="18"/>
          <w:szCs w:val="18"/>
          <w:lang w:eastAsia="de-DE"/>
        </w:rPr>
        <w:t>16</w:t>
      </w:r>
      <w:r w:rsidR="005171EB">
        <w:rPr>
          <w:rFonts w:ascii="Arial" w:eastAsia="Times New Roman" w:hAnsi="Arial" w:cs="Arial"/>
          <w:sz w:val="18"/>
          <w:szCs w:val="18"/>
          <w:lang w:eastAsia="de-DE"/>
        </w:rPr>
        <w:t>.2.202</w:t>
      </w:r>
      <w:r w:rsidR="00511A4F">
        <w:rPr>
          <w:rFonts w:ascii="Arial" w:eastAsia="Times New Roman" w:hAnsi="Arial" w:cs="Arial"/>
          <w:sz w:val="18"/>
          <w:szCs w:val="18"/>
          <w:lang w:eastAsia="de-DE"/>
        </w:rPr>
        <w:t>1</w:t>
      </w:r>
      <w:r w:rsidR="00A9612C">
        <w:rPr>
          <w:rFonts w:ascii="Arial" w:eastAsia="Times New Roman" w:hAnsi="Arial" w:cs="Arial"/>
          <w:sz w:val="18"/>
          <w:szCs w:val="18"/>
          <w:lang w:eastAsia="de-DE"/>
        </w:rPr>
        <w:t>/</w:t>
      </w:r>
      <w:proofErr w:type="spellStart"/>
      <w:r w:rsidR="00A9612C">
        <w:rPr>
          <w:rFonts w:ascii="Arial" w:eastAsia="Times New Roman" w:hAnsi="Arial" w:cs="Arial"/>
          <w:sz w:val="18"/>
          <w:szCs w:val="18"/>
          <w:lang w:eastAsia="de-DE"/>
        </w:rPr>
        <w:t>rj</w:t>
      </w:r>
      <w:proofErr w:type="spellEnd"/>
    </w:p>
    <w:sectPr w:rsidR="00042E51" w:rsidRPr="00A9612C" w:rsidSect="000E21D0">
      <w:headerReference w:type="default" r:id="rId9"/>
      <w:footerReference w:type="default" r:id="rId10"/>
      <w:headerReference w:type="first" r:id="rId11"/>
      <w:footerReference w:type="first" r:id="rId12"/>
      <w:pgSz w:w="11906" w:h="16838" w:code="9"/>
      <w:pgMar w:top="1446" w:right="851" w:bottom="198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20FC8" w14:textId="77777777" w:rsidR="000D0481" w:rsidRDefault="000D0481" w:rsidP="00E177D4">
      <w:pPr>
        <w:spacing w:after="0"/>
      </w:pPr>
      <w:r>
        <w:separator/>
      </w:r>
    </w:p>
  </w:endnote>
  <w:endnote w:type="continuationSeparator" w:id="0">
    <w:p w14:paraId="4CDE9E14" w14:textId="77777777" w:rsidR="000D0481" w:rsidRDefault="000D048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48D3" w14:textId="247C6878" w:rsidR="00591CE7" w:rsidRPr="00A9612C" w:rsidRDefault="00591CE7" w:rsidP="00A9612C">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27305C">
      <w:rPr>
        <w:rFonts w:ascii="Arial" w:eastAsia="Times New Roman" w:hAnsi="Arial" w:cs="Times New Roman"/>
        <w:color w:val="3C5587"/>
        <w:sz w:val="15"/>
        <w:szCs w:val="15"/>
        <w:lang w:val="de-DE" w:eastAsia="zh-CN"/>
      </w:rPr>
      <w:t>info@siwf</w:t>
    </w:r>
    <w:r w:rsidRPr="009A3199">
      <w:rPr>
        <w:rFonts w:ascii="Arial" w:eastAsia="Times New Roman" w:hAnsi="Arial" w:cs="Times New Roman"/>
        <w:color w:val="3C5587"/>
        <w:sz w:val="15"/>
        <w:szCs w:val="15"/>
        <w:lang w:val="de-DE" w:eastAsia="zh-CN"/>
      </w:rPr>
      <w:t>.ch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5C2075">
      <w:rPr>
        <w:rFonts w:ascii="Arial" w:hAnsi="Arial"/>
        <w:color w:val="4472C4"/>
        <w:sz w:val="15"/>
        <w:szCs w:val="15"/>
      </w:rPr>
      <w:fldChar w:fldCharType="begin"/>
    </w:r>
    <w:r w:rsidRPr="005C2075">
      <w:rPr>
        <w:rFonts w:ascii="Arial" w:hAnsi="Arial"/>
        <w:color w:val="4472C4"/>
        <w:sz w:val="15"/>
        <w:szCs w:val="15"/>
      </w:rPr>
      <w:instrText>PAGE  \* Arabic  \* MERGEFORMAT</w:instrText>
    </w:r>
    <w:r w:rsidRPr="005C2075">
      <w:rPr>
        <w:rFonts w:ascii="Arial" w:hAnsi="Arial"/>
        <w:color w:val="4472C4"/>
        <w:sz w:val="15"/>
        <w:szCs w:val="15"/>
      </w:rPr>
      <w:fldChar w:fldCharType="separate"/>
    </w:r>
    <w:r w:rsidR="00384F4D" w:rsidRPr="005C2075">
      <w:rPr>
        <w:rFonts w:ascii="Arial" w:hAnsi="Arial"/>
        <w:noProof/>
        <w:color w:val="4472C4"/>
        <w:sz w:val="15"/>
        <w:szCs w:val="15"/>
      </w:rPr>
      <w:t>7</w:t>
    </w:r>
    <w:r w:rsidRPr="005C2075">
      <w:rPr>
        <w:rFonts w:ascii="Arial" w:hAnsi="Arial"/>
        <w:color w:val="4472C4"/>
        <w:sz w:val="15"/>
        <w:szCs w:val="15"/>
      </w:rPr>
      <w:fldChar w:fldCharType="end"/>
    </w:r>
    <w:r w:rsidRPr="005C2075">
      <w:rPr>
        <w:rFonts w:ascii="Arial" w:hAnsi="Arial"/>
        <w:color w:val="4472C4"/>
        <w:sz w:val="15"/>
        <w:szCs w:val="15"/>
      </w:rPr>
      <w:t>/</w:t>
    </w:r>
    <w:r w:rsidRPr="005C2075">
      <w:rPr>
        <w:rFonts w:ascii="Arial" w:hAnsi="Arial"/>
        <w:color w:val="4472C4"/>
        <w:sz w:val="15"/>
        <w:szCs w:val="15"/>
      </w:rPr>
      <w:fldChar w:fldCharType="begin"/>
    </w:r>
    <w:r w:rsidRPr="005C2075">
      <w:rPr>
        <w:rFonts w:ascii="Arial" w:hAnsi="Arial"/>
        <w:color w:val="4472C4"/>
        <w:sz w:val="15"/>
        <w:szCs w:val="15"/>
      </w:rPr>
      <w:instrText>NUMPAGES  \* Arabic  \* MERGEFORMAT</w:instrText>
    </w:r>
    <w:r w:rsidRPr="005C2075">
      <w:rPr>
        <w:rFonts w:ascii="Arial" w:hAnsi="Arial"/>
        <w:color w:val="4472C4"/>
        <w:sz w:val="15"/>
        <w:szCs w:val="15"/>
      </w:rPr>
      <w:fldChar w:fldCharType="separate"/>
    </w:r>
    <w:r w:rsidR="00384F4D" w:rsidRPr="005C2075">
      <w:rPr>
        <w:rFonts w:ascii="Arial" w:hAnsi="Arial"/>
        <w:noProof/>
        <w:color w:val="4472C4"/>
        <w:sz w:val="15"/>
        <w:szCs w:val="15"/>
      </w:rPr>
      <w:t>7</w:t>
    </w:r>
    <w:r w:rsidRPr="005C2075">
      <w:rPr>
        <w:rFonts w:ascii="Arial" w:hAnsi="Arial"/>
        <w:noProof/>
        <w:color w:val="4472C4"/>
        <w:sz w:val="15"/>
        <w:szCs w:val="15"/>
      </w:rPr>
      <w:fldChar w:fldCharType="end"/>
    </w:r>
  </w:p>
  <w:p w14:paraId="440E48D4" w14:textId="77777777" w:rsidR="00007C1D" w:rsidRDefault="00007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5F42" w14:textId="77777777" w:rsidR="00DF4ED7" w:rsidRPr="0098546B" w:rsidRDefault="00DF4ED7" w:rsidP="00DF4ED7">
    <w:pPr>
      <w:tabs>
        <w:tab w:val="left" w:pos="284"/>
      </w:tabs>
      <w:spacing w:after="0" w:line="240" w:lineRule="exact"/>
      <w:ind w:right="-284"/>
      <w:rPr>
        <w:rFonts w:ascii="Arial" w:eastAsia="Times New Roman" w:hAnsi="Arial" w:cs="Times New Roman"/>
        <w:color w:val="3C5587"/>
        <w:spacing w:val="3"/>
        <w:sz w:val="15"/>
        <w:szCs w:val="15"/>
        <w:lang w:eastAsia="zh-CN"/>
      </w:rPr>
    </w:pPr>
    <w:r w:rsidRPr="0098546B">
      <w:rPr>
        <w:rFonts w:ascii="Arial" w:eastAsia="Times New Roman" w:hAnsi="Arial" w:cs="Times New Roman"/>
        <w:color w:val="3C5587"/>
        <w:spacing w:val="3"/>
        <w:sz w:val="15"/>
        <w:szCs w:val="15"/>
        <w:lang w:eastAsia="zh-CN"/>
      </w:rPr>
      <w:t xml:space="preserve">SIWF </w:t>
    </w:r>
    <w:proofErr w:type="spellStart"/>
    <w:r w:rsidRPr="0098546B">
      <w:rPr>
        <w:rFonts w:ascii="Arial" w:eastAsia="Times New Roman" w:hAnsi="Arial" w:cs="Times New Roman"/>
        <w:color w:val="3C5587"/>
        <w:spacing w:val="3"/>
        <w:sz w:val="15"/>
        <w:szCs w:val="15"/>
        <w:lang w:eastAsia="zh-CN"/>
      </w:rPr>
      <w:t>Schweizerisches</w:t>
    </w:r>
    <w:proofErr w:type="spellEnd"/>
    <w:r w:rsidRPr="0098546B">
      <w:rPr>
        <w:rFonts w:ascii="Arial" w:eastAsia="Times New Roman" w:hAnsi="Arial" w:cs="Times New Roman"/>
        <w:color w:val="3C5587"/>
        <w:spacing w:val="3"/>
        <w:sz w:val="15"/>
        <w:szCs w:val="15"/>
        <w:lang w:eastAsia="zh-CN"/>
      </w:rPr>
      <w:t xml:space="preserve"> Institut </w:t>
    </w:r>
    <w:proofErr w:type="spellStart"/>
    <w:r w:rsidRPr="0098546B">
      <w:rPr>
        <w:rFonts w:ascii="Arial" w:eastAsia="Times New Roman" w:hAnsi="Arial" w:cs="Times New Roman"/>
        <w:color w:val="3C5587"/>
        <w:spacing w:val="3"/>
        <w:sz w:val="15"/>
        <w:szCs w:val="15"/>
        <w:lang w:eastAsia="zh-CN"/>
      </w:rPr>
      <w:t>für</w:t>
    </w:r>
    <w:proofErr w:type="spellEnd"/>
    <w:r w:rsidRPr="0098546B">
      <w:rPr>
        <w:rFonts w:ascii="Arial" w:eastAsia="Times New Roman" w:hAnsi="Arial" w:cs="Times New Roman"/>
        <w:color w:val="3C5587"/>
        <w:spacing w:val="3"/>
        <w:sz w:val="15"/>
        <w:szCs w:val="15"/>
        <w:lang w:eastAsia="zh-CN"/>
      </w:rPr>
      <w:t xml:space="preserve"> </w:t>
    </w:r>
    <w:proofErr w:type="spellStart"/>
    <w:r w:rsidRPr="0098546B">
      <w:rPr>
        <w:rFonts w:ascii="Arial" w:eastAsia="Times New Roman" w:hAnsi="Arial" w:cs="Times New Roman"/>
        <w:color w:val="3C5587"/>
        <w:spacing w:val="3"/>
        <w:sz w:val="15"/>
        <w:szCs w:val="15"/>
        <w:lang w:eastAsia="zh-CN"/>
      </w:rPr>
      <w:t>ärztliche</w:t>
    </w:r>
    <w:proofErr w:type="spellEnd"/>
    <w:r w:rsidRPr="0098546B">
      <w:rPr>
        <w:rFonts w:ascii="Arial" w:eastAsia="Times New Roman" w:hAnsi="Arial" w:cs="Times New Roman"/>
        <w:color w:val="3C5587"/>
        <w:spacing w:val="3"/>
        <w:sz w:val="15"/>
        <w:szCs w:val="15"/>
        <w:lang w:eastAsia="zh-CN"/>
      </w:rPr>
      <w:t xml:space="preserve"> </w:t>
    </w:r>
    <w:proofErr w:type="spellStart"/>
    <w:r w:rsidRPr="0098546B">
      <w:rPr>
        <w:rFonts w:ascii="Arial" w:eastAsia="Times New Roman" w:hAnsi="Arial" w:cs="Times New Roman"/>
        <w:color w:val="3C5587"/>
        <w:spacing w:val="3"/>
        <w:sz w:val="15"/>
        <w:szCs w:val="15"/>
        <w:lang w:eastAsia="zh-CN"/>
      </w:rPr>
      <w:t>Weiter</w:t>
    </w:r>
    <w:proofErr w:type="spellEnd"/>
    <w:r w:rsidRPr="0098546B">
      <w:rPr>
        <w:rFonts w:ascii="Arial" w:eastAsia="Times New Roman" w:hAnsi="Arial" w:cs="Times New Roman"/>
        <w:color w:val="3C5587"/>
        <w:spacing w:val="3"/>
        <w:sz w:val="15"/>
        <w:szCs w:val="15"/>
        <w:lang w:eastAsia="zh-CN"/>
      </w:rPr>
      <w:t xml:space="preserve">- </w:t>
    </w:r>
    <w:proofErr w:type="spellStart"/>
    <w:r w:rsidRPr="0098546B">
      <w:rPr>
        <w:rFonts w:ascii="Arial" w:eastAsia="Times New Roman" w:hAnsi="Arial" w:cs="Times New Roman"/>
        <w:color w:val="3C5587"/>
        <w:spacing w:val="3"/>
        <w:sz w:val="15"/>
        <w:szCs w:val="15"/>
        <w:lang w:eastAsia="zh-CN"/>
      </w:rPr>
      <w:t>und</w:t>
    </w:r>
    <w:proofErr w:type="spellEnd"/>
    <w:r w:rsidRPr="0098546B">
      <w:rPr>
        <w:rFonts w:ascii="Arial" w:eastAsia="Times New Roman" w:hAnsi="Arial" w:cs="Times New Roman"/>
        <w:color w:val="3C5587"/>
        <w:spacing w:val="3"/>
        <w:sz w:val="15"/>
        <w:szCs w:val="15"/>
        <w:lang w:eastAsia="zh-CN"/>
      </w:rPr>
      <w:t xml:space="preserve"> </w:t>
    </w:r>
    <w:proofErr w:type="spellStart"/>
    <w:r w:rsidRPr="0098546B">
      <w:rPr>
        <w:rFonts w:ascii="Arial" w:eastAsia="Times New Roman" w:hAnsi="Arial" w:cs="Times New Roman"/>
        <w:color w:val="3C5587"/>
        <w:spacing w:val="3"/>
        <w:sz w:val="15"/>
        <w:szCs w:val="15"/>
        <w:lang w:eastAsia="zh-CN"/>
      </w:rPr>
      <w:t>Fortbildung</w:t>
    </w:r>
    <w:proofErr w:type="spellEnd"/>
    <w:r w:rsidRPr="0098546B">
      <w:rPr>
        <w:rFonts w:ascii="Arial" w:eastAsia="Times New Roman" w:hAnsi="Arial" w:cs="Times New Roman"/>
        <w:color w:val="3C5587"/>
        <w:spacing w:val="3"/>
        <w:sz w:val="15"/>
        <w:szCs w:val="15"/>
        <w:lang w:eastAsia="zh-CN"/>
      </w:rPr>
      <w:t xml:space="preserve">  </w:t>
    </w:r>
    <w:r w:rsidRPr="0098546B">
      <w:rPr>
        <w:rFonts w:ascii="Arial" w:eastAsia="Times New Roman" w:hAnsi="Arial" w:cs="Times New Roman"/>
        <w:color w:val="3C5587"/>
        <w:spacing w:val="3"/>
        <w:position w:val="1"/>
        <w:sz w:val="15"/>
        <w:szCs w:val="15"/>
        <w:lang w:eastAsia="zh-CN"/>
      </w:rPr>
      <w:t>|</w:t>
    </w:r>
    <w:r w:rsidRPr="0098546B">
      <w:rPr>
        <w:rFonts w:ascii="Arial" w:eastAsia="Times New Roman" w:hAnsi="Arial" w:cs="Times New Roman"/>
        <w:color w:val="3C5587"/>
        <w:spacing w:val="3"/>
        <w:sz w:val="15"/>
        <w:szCs w:val="15"/>
        <w:lang w:eastAsia="zh-CN"/>
      </w:rPr>
      <w:t xml:space="preserve">  ISFM Institut suisse pour la formation médicale </w:t>
    </w:r>
    <w:proofErr w:type="spellStart"/>
    <w:r w:rsidRPr="0098546B">
      <w:rPr>
        <w:rFonts w:ascii="Arial" w:eastAsia="Times New Roman" w:hAnsi="Arial" w:cs="Times New Roman"/>
        <w:color w:val="3C5587"/>
        <w:spacing w:val="3"/>
        <w:sz w:val="15"/>
        <w:szCs w:val="15"/>
        <w:lang w:eastAsia="zh-CN"/>
      </w:rPr>
      <w:t>postgraduée</w:t>
    </w:r>
    <w:proofErr w:type="spellEnd"/>
    <w:r w:rsidRPr="0098546B">
      <w:rPr>
        <w:rFonts w:ascii="Arial" w:eastAsia="Times New Roman" w:hAnsi="Arial" w:cs="Times New Roman"/>
        <w:color w:val="3C5587"/>
        <w:spacing w:val="3"/>
        <w:sz w:val="15"/>
        <w:szCs w:val="15"/>
        <w:lang w:eastAsia="zh-CN"/>
      </w:rPr>
      <w:t xml:space="preserve"> et continue</w:t>
    </w:r>
  </w:p>
  <w:p w14:paraId="440E48DB" w14:textId="7F078A35" w:rsidR="00591CE7" w:rsidRPr="00DF4ED7" w:rsidRDefault="00DF4ED7" w:rsidP="00DF4ED7">
    <w:pPr>
      <w:tabs>
        <w:tab w:val="center" w:pos="4536"/>
        <w:tab w:val="right" w:pos="9072"/>
      </w:tabs>
      <w:spacing w:after="0"/>
      <w:rPr>
        <w:rFonts w:ascii="Arial" w:eastAsia="Arial" w:hAnsi="Arial" w:cs="Times New Roman"/>
        <w:sz w:val="18"/>
      </w:rPr>
    </w:pPr>
    <w:r w:rsidRPr="0098546B">
      <w:rPr>
        <w:rFonts w:ascii="Arial" w:eastAsia="Arial" w:hAnsi="Arial" w:cs="Times New Roman"/>
        <w:color w:val="3C5587"/>
        <w:spacing w:val="3"/>
        <w:sz w:val="15"/>
        <w:szCs w:val="15"/>
      </w:rPr>
      <w:t xml:space="preserve">FMH  |  </w:t>
    </w:r>
    <w:proofErr w:type="spellStart"/>
    <w:r w:rsidRPr="0098546B">
      <w:rPr>
        <w:rFonts w:ascii="Arial" w:eastAsia="Arial" w:hAnsi="Arial" w:cs="Times New Roman"/>
        <w:color w:val="3C5587"/>
        <w:spacing w:val="3"/>
        <w:sz w:val="15"/>
        <w:szCs w:val="15"/>
      </w:rPr>
      <w:t>Postfach</w:t>
    </w:r>
    <w:proofErr w:type="spellEnd"/>
    <w:r w:rsidRPr="0098546B">
      <w:rPr>
        <w:rFonts w:ascii="Arial" w:eastAsia="Arial" w:hAnsi="Arial" w:cs="Times New Roman"/>
        <w:color w:val="3C5587"/>
        <w:spacing w:val="3"/>
        <w:sz w:val="15"/>
        <w:szCs w:val="15"/>
      </w:rPr>
      <w:t xml:space="preserve">  </w:t>
    </w:r>
    <w:r w:rsidRPr="0098546B">
      <w:rPr>
        <w:rFonts w:ascii="Arial" w:eastAsia="Arial" w:hAnsi="Arial" w:cs="Times New Roman"/>
        <w:color w:val="3C5587"/>
        <w:spacing w:val="3"/>
        <w:position w:val="1"/>
        <w:sz w:val="15"/>
        <w:szCs w:val="15"/>
      </w:rPr>
      <w:t>|</w:t>
    </w:r>
    <w:r w:rsidRPr="0098546B">
      <w:rPr>
        <w:rFonts w:ascii="Arial" w:eastAsia="Arial" w:hAnsi="Arial" w:cs="Times New Roman"/>
        <w:color w:val="3C5587"/>
        <w:spacing w:val="3"/>
        <w:sz w:val="15"/>
        <w:szCs w:val="15"/>
      </w:rPr>
      <w:t xml:space="preserve">  3000 Bern 16  </w:t>
    </w:r>
    <w:r w:rsidRPr="0098546B">
      <w:rPr>
        <w:rFonts w:ascii="Arial" w:eastAsia="Arial" w:hAnsi="Arial" w:cs="Times New Roman"/>
        <w:color w:val="3C5587"/>
        <w:spacing w:val="3"/>
        <w:position w:val="1"/>
        <w:sz w:val="15"/>
        <w:szCs w:val="15"/>
      </w:rPr>
      <w:t>|</w:t>
    </w:r>
    <w:r w:rsidRPr="0098546B">
      <w:rPr>
        <w:rFonts w:ascii="Arial" w:eastAsia="Arial" w:hAnsi="Arial" w:cs="Times New Roman"/>
        <w:color w:val="3C5587"/>
        <w:spacing w:val="3"/>
        <w:sz w:val="15"/>
        <w:szCs w:val="15"/>
      </w:rPr>
      <w:t xml:space="preserve">  Telefon +41 31 503 06 00  </w:t>
    </w:r>
    <w:r w:rsidRPr="0098546B">
      <w:rPr>
        <w:rFonts w:ascii="Arial" w:eastAsia="Arial" w:hAnsi="Arial" w:cs="Times New Roman"/>
        <w:color w:val="3C5587"/>
        <w:spacing w:val="3"/>
        <w:position w:val="1"/>
        <w:sz w:val="15"/>
        <w:szCs w:val="15"/>
      </w:rPr>
      <w:t>|</w:t>
    </w:r>
    <w:r w:rsidRPr="0098546B">
      <w:rPr>
        <w:rFonts w:ascii="Arial" w:eastAsia="Arial" w:hAnsi="Arial" w:cs="Times New Roman"/>
        <w:color w:val="3C5587"/>
        <w:spacing w:val="3"/>
        <w:sz w:val="15"/>
        <w:szCs w:val="15"/>
      </w:rPr>
      <w:t xml:space="preserve">  info@siwf.ch  </w:t>
    </w:r>
    <w:r w:rsidRPr="0098546B">
      <w:rPr>
        <w:rFonts w:ascii="Arial" w:eastAsia="Arial" w:hAnsi="Arial" w:cs="Times New Roman"/>
        <w:color w:val="3C5587"/>
        <w:spacing w:val="3"/>
        <w:position w:val="1"/>
        <w:sz w:val="15"/>
        <w:szCs w:val="15"/>
      </w:rPr>
      <w:t>|</w:t>
    </w:r>
    <w:r w:rsidRPr="0098546B">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E93F5" w14:textId="77777777" w:rsidR="000D0481" w:rsidRDefault="000D0481" w:rsidP="00E177D4">
      <w:pPr>
        <w:spacing w:after="0"/>
      </w:pPr>
      <w:r>
        <w:separator/>
      </w:r>
    </w:p>
  </w:footnote>
  <w:footnote w:type="continuationSeparator" w:id="0">
    <w:p w14:paraId="75C22E8E" w14:textId="77777777" w:rsidR="000D0481" w:rsidRDefault="000D0481"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48D2" w14:textId="77777777" w:rsidR="00007C1D" w:rsidRDefault="005C2075">
    <w:r w:rsidRPr="005C2075">
      <w:t xml:space="preserve">Chirurgie </w:t>
    </w:r>
    <w:r w:rsidR="008940EB">
      <w:t xml:space="preserve">orale et </w:t>
    </w:r>
    <w:r w:rsidRPr="005C2075">
      <w:t>maxillo-faciale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MHTabelleohneRahmenlinien"/>
      <w:tblW w:w="10065" w:type="dxa"/>
      <w:tblLook w:val="04A0" w:firstRow="1" w:lastRow="0" w:firstColumn="1" w:lastColumn="0" w:noHBand="0" w:noVBand="1"/>
    </w:tblPr>
    <w:tblGrid>
      <w:gridCol w:w="3307"/>
      <w:gridCol w:w="3307"/>
      <w:gridCol w:w="3451"/>
    </w:tblGrid>
    <w:tr w:rsidR="00591CE7" w14:paraId="440E48D8" w14:textId="77777777" w:rsidTr="00591CE7">
      <w:trPr>
        <w:trHeight w:val="1421"/>
      </w:trPr>
      <w:tc>
        <w:tcPr>
          <w:tcW w:w="3307" w:type="dxa"/>
        </w:tcPr>
        <w:p w14:paraId="440E48D5" w14:textId="77777777" w:rsidR="00591CE7" w:rsidRDefault="00591CE7" w:rsidP="00591CE7">
          <w:pPr>
            <w:pStyle w:val="Kopfzeile"/>
            <w:spacing w:after="1080"/>
          </w:pPr>
          <w:r>
            <w:rPr>
              <w:noProof/>
              <w:lang w:val="de-CH" w:eastAsia="de-CH"/>
            </w:rPr>
            <w:drawing>
              <wp:anchor distT="0" distB="0" distL="114300" distR="114300" simplePos="0" relativeHeight="251659264" behindDoc="0" locked="0" layoutInCell="1" allowOverlap="1" wp14:anchorId="440E48DC" wp14:editId="440E48DD">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440E48D6" w14:textId="77777777" w:rsidR="00591CE7" w:rsidRDefault="00591CE7" w:rsidP="00591CE7">
          <w:pPr>
            <w:pStyle w:val="Kopfzeile"/>
            <w:spacing w:after="1080"/>
          </w:pPr>
        </w:p>
      </w:tc>
      <w:tc>
        <w:tcPr>
          <w:tcW w:w="3451" w:type="dxa"/>
        </w:tcPr>
        <w:p w14:paraId="440E48D7" w14:textId="77777777" w:rsidR="00591CE7" w:rsidRDefault="00591CE7" w:rsidP="00591CE7">
          <w:pPr>
            <w:pStyle w:val="Kopfzeile"/>
            <w:spacing w:after="1080"/>
          </w:pPr>
        </w:p>
      </w:tc>
    </w:tr>
  </w:tbl>
  <w:p w14:paraId="440E48D9" w14:textId="77777777" w:rsidR="00591CE7" w:rsidRPr="00FD03BC" w:rsidRDefault="00591CE7"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4010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FEB586A"/>
    <w:multiLevelType w:val="multilevel"/>
    <w:tmpl w:val="5C6614D2"/>
    <w:numStyleLink w:val="FMHNummerierunggegliedertauf3EbenenAltN"/>
  </w:abstractNum>
  <w:abstractNum w:abstractNumId="3"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4622E9"/>
    <w:multiLevelType w:val="hybridMultilevel"/>
    <w:tmpl w:val="D4AEBEF4"/>
    <w:lvl w:ilvl="0" w:tplc="A8A06B82">
      <w:start w:val="1"/>
      <w:numFmt w:val="bullet"/>
      <w:lvlText w:val="-"/>
      <w:lvlJc w:val="left"/>
      <w:pPr>
        <w:tabs>
          <w:tab w:val="num" w:pos="360"/>
        </w:tabs>
        <w:ind w:left="360" w:hanging="360"/>
      </w:pPr>
      <w:rPr>
        <w:rFonts w:ascii="Arial" w:hAnsi="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4F262CA7"/>
    <w:multiLevelType w:val="hybridMultilevel"/>
    <w:tmpl w:val="6532C206"/>
    <w:lvl w:ilvl="0" w:tplc="0407000F">
      <w:start w:val="1"/>
      <w:numFmt w:val="decimal"/>
      <w:lvlText w:val="%1."/>
      <w:lvlJc w:val="left"/>
      <w:pPr>
        <w:tabs>
          <w:tab w:val="num" w:pos="360"/>
        </w:tabs>
        <w:ind w:left="360" w:hanging="360"/>
      </w:pPr>
      <w:rPr>
        <w:rFonts w:cs="Times New Roman"/>
      </w:rPr>
    </w:lvl>
    <w:lvl w:ilvl="1" w:tplc="08070019" w:tentative="1">
      <w:start w:val="1"/>
      <w:numFmt w:val="lowerLetter"/>
      <w:lvlText w:val="%2."/>
      <w:lvlJc w:val="left"/>
      <w:pPr>
        <w:tabs>
          <w:tab w:val="num" w:pos="1080"/>
        </w:tabs>
        <w:ind w:left="1080" w:hanging="360"/>
      </w:pPr>
      <w:rPr>
        <w:rFonts w:cs="Times New Roman"/>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160066C"/>
    <w:multiLevelType w:val="hybridMultilevel"/>
    <w:tmpl w:val="4098960C"/>
    <w:lvl w:ilvl="0" w:tplc="A2DC6C8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9F562EB"/>
    <w:multiLevelType w:val="multilevel"/>
    <w:tmpl w:val="49664D3C"/>
    <w:lvl w:ilvl="0">
      <w:start w:val="1"/>
      <w:numFmt w:val="bullet"/>
      <w:lvlText w:val="-"/>
      <w:lvlJc w:val="left"/>
      <w:pPr>
        <w:tabs>
          <w:tab w:val="num" w:pos="502"/>
        </w:tabs>
        <w:ind w:left="502" w:hanging="360"/>
      </w:pPr>
      <w:rPr>
        <w:rFonts w:ascii="Times New Roman" w:hAnsi="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84E0E"/>
    <w:multiLevelType w:val="hybridMultilevel"/>
    <w:tmpl w:val="4A68EE64"/>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6" w15:restartNumberingAfterBreak="0">
    <w:nsid w:val="64427FC0"/>
    <w:multiLevelType w:val="multilevel"/>
    <w:tmpl w:val="3632A744"/>
    <w:numStyleLink w:val="FMHAufzhlunggegliedertauf3EbenenAltA"/>
  </w:abstractNum>
  <w:abstractNum w:abstractNumId="27"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12E5C"/>
    <w:multiLevelType w:val="multilevel"/>
    <w:tmpl w:val="5C6614D2"/>
    <w:numStyleLink w:val="FMHNummerierunggegliedertauf3EbenenAltN"/>
  </w:abstractNum>
  <w:abstractNum w:abstractNumId="31"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31"/>
  </w:num>
  <w:num w:numId="3">
    <w:abstractNumId w:val="15"/>
  </w:num>
  <w:num w:numId="4">
    <w:abstractNumId w:val="4"/>
  </w:num>
  <w:num w:numId="5">
    <w:abstractNumId w:val="15"/>
  </w:num>
  <w:num w:numId="6">
    <w:abstractNumId w:val="27"/>
  </w:num>
  <w:num w:numId="7">
    <w:abstractNumId w:val="8"/>
  </w:num>
  <w:num w:numId="8">
    <w:abstractNumId w:val="1"/>
  </w:num>
  <w:num w:numId="9">
    <w:abstractNumId w:val="30"/>
  </w:num>
  <w:num w:numId="10">
    <w:abstractNumId w:val="22"/>
  </w:num>
  <w:num w:numId="11">
    <w:abstractNumId w:val="2"/>
  </w:num>
  <w:num w:numId="12">
    <w:abstractNumId w:val="7"/>
  </w:num>
  <w:num w:numId="13">
    <w:abstractNumId w:val="14"/>
  </w:num>
  <w:num w:numId="14">
    <w:abstractNumId w:val="12"/>
  </w:num>
  <w:num w:numId="15">
    <w:abstractNumId w:val="26"/>
  </w:num>
  <w:num w:numId="16">
    <w:abstractNumId w:val="16"/>
  </w:num>
  <w:num w:numId="17">
    <w:abstractNumId w:val="10"/>
  </w:num>
  <w:num w:numId="18">
    <w:abstractNumId w:val="32"/>
  </w:num>
  <w:num w:numId="19">
    <w:abstractNumId w:val="21"/>
  </w:num>
  <w:num w:numId="20">
    <w:abstractNumId w:val="13"/>
  </w:num>
  <w:num w:numId="21">
    <w:abstractNumId w:val="9"/>
  </w:num>
  <w:num w:numId="22">
    <w:abstractNumId w:val="19"/>
  </w:num>
  <w:num w:numId="23">
    <w:abstractNumId w:val="29"/>
  </w:num>
  <w:num w:numId="24">
    <w:abstractNumId w:val="20"/>
  </w:num>
  <w:num w:numId="25">
    <w:abstractNumId w:val="28"/>
  </w:num>
  <w:num w:numId="26">
    <w:abstractNumId w:val="24"/>
  </w:num>
  <w:num w:numId="27">
    <w:abstractNumId w:val="0"/>
  </w:num>
  <w:num w:numId="28">
    <w:abstractNumId w:val="6"/>
  </w:num>
  <w:num w:numId="29">
    <w:abstractNumId w:val="11"/>
  </w:num>
  <w:num w:numId="30">
    <w:abstractNumId w:val="5"/>
  </w:num>
  <w:num w:numId="31">
    <w:abstractNumId w:val="25"/>
  </w:num>
  <w:num w:numId="32">
    <w:abstractNumId w:val="23"/>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ocumentProtection w:edit="forms" w:enforcement="1" w:cryptProviderType="rsaAES" w:cryptAlgorithmClass="hash" w:cryptAlgorithmType="typeAny" w:cryptAlgorithmSid="14" w:cryptSpinCount="100000" w:hash="KlIVResSDp43hIkxAhk1kKM5ScG5ZW6RWUEpkmnA4ZKV+XB/lGi6KW9wB/DNJtCi0stpCXpO2UrDcltuR0UE4g==" w:salt="9pQcqxDUZ5MosDB/eokPh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B48"/>
    <w:rsid w:val="00007C1D"/>
    <w:rsid w:val="000219C6"/>
    <w:rsid w:val="00031603"/>
    <w:rsid w:val="00042E51"/>
    <w:rsid w:val="000943B3"/>
    <w:rsid w:val="000D0481"/>
    <w:rsid w:val="000E21D0"/>
    <w:rsid w:val="0012615E"/>
    <w:rsid w:val="0013359A"/>
    <w:rsid w:val="00144B48"/>
    <w:rsid w:val="001E7FF2"/>
    <w:rsid w:val="00221E4A"/>
    <w:rsid w:val="0023212D"/>
    <w:rsid w:val="00232C9F"/>
    <w:rsid w:val="00253F0B"/>
    <w:rsid w:val="00254CD2"/>
    <w:rsid w:val="0027305C"/>
    <w:rsid w:val="00283535"/>
    <w:rsid w:val="00321F80"/>
    <w:rsid w:val="00384F4D"/>
    <w:rsid w:val="00393697"/>
    <w:rsid w:val="003A34FC"/>
    <w:rsid w:val="003C4327"/>
    <w:rsid w:val="003C4580"/>
    <w:rsid w:val="0044494B"/>
    <w:rsid w:val="00446AA6"/>
    <w:rsid w:val="004567D9"/>
    <w:rsid w:val="00480FE6"/>
    <w:rsid w:val="004820B8"/>
    <w:rsid w:val="004821AF"/>
    <w:rsid w:val="00490DD3"/>
    <w:rsid w:val="004A1A92"/>
    <w:rsid w:val="004B5DC8"/>
    <w:rsid w:val="004D2768"/>
    <w:rsid w:val="004E6C12"/>
    <w:rsid w:val="004F06AB"/>
    <w:rsid w:val="00511A4F"/>
    <w:rsid w:val="005171EB"/>
    <w:rsid w:val="00521102"/>
    <w:rsid w:val="00550C28"/>
    <w:rsid w:val="00557A62"/>
    <w:rsid w:val="00557D20"/>
    <w:rsid w:val="00581224"/>
    <w:rsid w:val="00591CE7"/>
    <w:rsid w:val="005C0011"/>
    <w:rsid w:val="005C2075"/>
    <w:rsid w:val="005E266E"/>
    <w:rsid w:val="00663EC0"/>
    <w:rsid w:val="006659F7"/>
    <w:rsid w:val="00676913"/>
    <w:rsid w:val="0068212F"/>
    <w:rsid w:val="00766314"/>
    <w:rsid w:val="0077171B"/>
    <w:rsid w:val="007F1724"/>
    <w:rsid w:val="00807896"/>
    <w:rsid w:val="00847F74"/>
    <w:rsid w:val="00893B81"/>
    <w:rsid w:val="008940EB"/>
    <w:rsid w:val="008C073A"/>
    <w:rsid w:val="00932EBD"/>
    <w:rsid w:val="00963F01"/>
    <w:rsid w:val="0097452E"/>
    <w:rsid w:val="009A2F57"/>
    <w:rsid w:val="009A3199"/>
    <w:rsid w:val="009B4ECD"/>
    <w:rsid w:val="009D12E4"/>
    <w:rsid w:val="00A5375A"/>
    <w:rsid w:val="00A56EB6"/>
    <w:rsid w:val="00A9612C"/>
    <w:rsid w:val="00AB38C7"/>
    <w:rsid w:val="00AE5F6C"/>
    <w:rsid w:val="00B36B2C"/>
    <w:rsid w:val="00B46C91"/>
    <w:rsid w:val="00B57B79"/>
    <w:rsid w:val="00C52EC4"/>
    <w:rsid w:val="00C75AEE"/>
    <w:rsid w:val="00C84483"/>
    <w:rsid w:val="00CB0709"/>
    <w:rsid w:val="00CC3E79"/>
    <w:rsid w:val="00CD79C8"/>
    <w:rsid w:val="00CE0E41"/>
    <w:rsid w:val="00CE534A"/>
    <w:rsid w:val="00CE768C"/>
    <w:rsid w:val="00D05A43"/>
    <w:rsid w:val="00D25542"/>
    <w:rsid w:val="00D63279"/>
    <w:rsid w:val="00DC1B5C"/>
    <w:rsid w:val="00DF4ED7"/>
    <w:rsid w:val="00E05325"/>
    <w:rsid w:val="00E06894"/>
    <w:rsid w:val="00E11487"/>
    <w:rsid w:val="00E177D4"/>
    <w:rsid w:val="00EB0719"/>
    <w:rsid w:val="00EB7DC0"/>
    <w:rsid w:val="00ED01A6"/>
    <w:rsid w:val="00ED7098"/>
    <w:rsid w:val="00EE41EC"/>
    <w:rsid w:val="00EF4A40"/>
    <w:rsid w:val="00FD03BC"/>
    <w:rsid w:val="00FD6B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E4806"/>
  <w15:docId w15:val="{A94B0713-994A-4E6F-B96F-2D7F20B4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paragraph" w:styleId="Textkrper-Zeileneinzug">
    <w:name w:val="Body Text Indent"/>
    <w:basedOn w:val="Standard"/>
    <w:link w:val="Textkrper-ZeileneinzugZchn"/>
    <w:unhideWhenUsed/>
    <w:rsid w:val="00490DD3"/>
    <w:pPr>
      <w:ind w:left="283"/>
    </w:pPr>
  </w:style>
  <w:style w:type="character" w:customStyle="1" w:styleId="Textkrper-ZeileneinzugZchn">
    <w:name w:val="Textkörper-Zeileneinzug Zchn"/>
    <w:basedOn w:val="Absatz-Standardschriftart"/>
    <w:link w:val="Textkrper-Zeileneinzug"/>
    <w:rsid w:val="00490DD3"/>
    <w:rPr>
      <w:lang w:val="fr-CH"/>
    </w:rPr>
  </w:style>
  <w:style w:type="numbering" w:customStyle="1" w:styleId="KeineListe1">
    <w:name w:val="Keine Liste1"/>
    <w:next w:val="KeineListe"/>
    <w:uiPriority w:val="99"/>
    <w:semiHidden/>
    <w:unhideWhenUsed/>
    <w:rsid w:val="00490DD3"/>
  </w:style>
  <w:style w:type="table" w:customStyle="1" w:styleId="Tabellenraster1">
    <w:name w:val="Tabellenraster1"/>
    <w:basedOn w:val="NormaleTabelle"/>
    <w:next w:val="Tabellenraster"/>
    <w:rsid w:val="00490DD3"/>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490DD3"/>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490DD3"/>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3">
    <w:name w:val="Body Text 3"/>
    <w:basedOn w:val="Standard"/>
    <w:link w:val="Textkrper3Zchn"/>
    <w:rsid w:val="00490DD3"/>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490DD3"/>
    <w:rPr>
      <w:rFonts w:ascii="Verdana" w:eastAsia="Times New Roman" w:hAnsi="Verdana" w:cs="Times New Roman"/>
      <w:sz w:val="16"/>
      <w:szCs w:val="16"/>
      <w:lang w:val="de-DE" w:eastAsia="de-DE"/>
    </w:rPr>
  </w:style>
  <w:style w:type="paragraph" w:styleId="Textkrper2">
    <w:name w:val="Body Text 2"/>
    <w:basedOn w:val="Standard"/>
    <w:link w:val="Textkrper2Zchn"/>
    <w:rsid w:val="00490DD3"/>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490DD3"/>
    <w:rPr>
      <w:rFonts w:ascii="Verdana" w:eastAsia="Times New Roman" w:hAnsi="Verdana" w:cs="Times New Roman"/>
      <w:lang w:val="de-DE" w:eastAsia="de-DE"/>
    </w:rPr>
  </w:style>
  <w:style w:type="paragraph" w:customStyle="1" w:styleId="Default">
    <w:name w:val="Default"/>
    <w:rsid w:val="00490DD3"/>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h.ch/fr/formation-isfm/formation-postgraduee/pour-candidats-specialiste/evaluation-lieu-travai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9818-ABAD-44FD-BF8C-A02FF68D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7</Pages>
  <Words>2047</Words>
  <Characters>11671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38</cp:revision>
  <dcterms:created xsi:type="dcterms:W3CDTF">2015-11-27T23:12:00Z</dcterms:created>
  <dcterms:modified xsi:type="dcterms:W3CDTF">2021-02-16T07:39:00Z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