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07B4D" w14:textId="77777777"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5017B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14:paraId="7F807B4E" w14:textId="77777777" w:rsidR="0015017B" w:rsidRPr="0015017B" w:rsidRDefault="0015017B" w:rsidP="0015017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7F807B4F" w14:textId="77777777"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7F807B50" w14:textId="51B68C7D" w:rsidR="0015017B" w:rsidRPr="0015017B" w:rsidRDefault="00275360" w:rsidP="0015017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Mund-, Kiefer- und Gesichtschirurgie</w:t>
      </w:r>
    </w:p>
    <w:p w14:paraId="7F807B51" w14:textId="77777777"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F807B52" w14:textId="77777777"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14:paraId="7F807B53" w14:textId="77777777" w:rsidR="0015017B" w:rsidRPr="0015017B" w:rsidRDefault="0015017B" w:rsidP="0015017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9486A">
        <w:rPr>
          <w:rFonts w:ascii="Arial" w:eastAsia="Times New Roman" w:hAnsi="Arial" w:cs="Times New Roman"/>
          <w:lang w:val="de-DE" w:eastAsia="de-DE"/>
        </w:rPr>
      </w:r>
      <w:r w:rsidR="00F9486A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14:paraId="7F807B54" w14:textId="77777777"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7F807B55" w14:textId="77777777"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9486A">
        <w:rPr>
          <w:rFonts w:ascii="Arial" w:eastAsia="Times New Roman" w:hAnsi="Arial" w:cs="Times New Roman"/>
          <w:lang w:val="de-DE" w:eastAsia="de-DE"/>
        </w:rPr>
      </w:r>
      <w:r w:rsidR="00F9486A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14:paraId="7F807B56" w14:textId="77777777"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F807B57" w14:textId="77777777"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14:paraId="7F807B58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Praxisinhaber/in:</w:t>
      </w:r>
      <w:r w:rsidRPr="0015017B">
        <w:rPr>
          <w:rFonts w:ascii="Arial" w:eastAsia="Times New Roman" w:hAnsi="Arial" w:cs="Times New Roman"/>
          <w:lang w:val="de-DE" w:eastAsia="de-DE"/>
        </w:rPr>
        <w:tab/>
        <w:t>Name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14:paraId="7F807B59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F807B5A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7F807B5B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F807B5C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14:paraId="7F807B5D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F807B5E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14:paraId="7F807B5F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F807B60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Adresse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14:paraId="7F807B61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F807B62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14:paraId="7F807B63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F807B64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Telefon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14:paraId="7F807B65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F807B66" w14:textId="77777777"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e-mail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14:paraId="7F807B67" w14:textId="77777777"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F807B68" w14:textId="77777777"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F807B69" w14:textId="77777777"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F807B6A" w14:textId="77777777"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F807B6B" w14:textId="77777777"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Datum</w:t>
      </w:r>
      <w:r w:rsidRPr="0015017B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14:paraId="7F807B6C" w14:textId="77777777"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7F807B6D" w14:textId="77777777"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</w:p>
    <w:p w14:paraId="7F807B6E" w14:textId="77777777" w:rsidR="0015017B" w:rsidRPr="0015017B" w:rsidRDefault="0015017B" w:rsidP="0015017B">
      <w:pPr>
        <w:pStyle w:val="Default"/>
        <w:rPr>
          <w:lang w:val="de-DE" w:eastAsia="de-DE"/>
        </w:rPr>
      </w:pPr>
      <w:r w:rsidRPr="0015017B">
        <w:rPr>
          <w:b/>
          <w:lang w:val="de-DE" w:eastAsia="de-DE"/>
        </w:rPr>
        <w:br w:type="page"/>
      </w:r>
    </w:p>
    <w:p w14:paraId="7F807B6F" w14:textId="77777777" w:rsidR="004075C0" w:rsidRPr="004075C0" w:rsidRDefault="004075C0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14:paraId="7F807B70" w14:textId="77777777"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F9486A">
        <w:rPr>
          <w:rFonts w:ascii="Arial" w:eastAsia="Times New Roman" w:hAnsi="Arial" w:cs="Times New Roman"/>
          <w:lang w:val="fr-FR" w:eastAsia="de-DE"/>
        </w:rPr>
      </w:r>
      <w:r w:rsidR="00F9486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F9486A">
        <w:rPr>
          <w:rFonts w:ascii="Arial" w:eastAsia="Times New Roman" w:hAnsi="Arial" w:cs="Times New Roman"/>
          <w:lang w:val="fr-FR" w:eastAsia="de-DE"/>
        </w:rPr>
      </w:r>
      <w:r w:rsidR="00F9486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14:paraId="7F807B71" w14:textId="77777777"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F9486A">
        <w:rPr>
          <w:rFonts w:ascii="Arial" w:eastAsia="Times New Roman" w:hAnsi="Arial" w:cs="Times New Roman"/>
          <w:lang w:val="fr-FR" w:eastAsia="de-DE"/>
        </w:rPr>
      </w:r>
      <w:r w:rsidR="00F9486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F9486A">
        <w:rPr>
          <w:rFonts w:ascii="Arial" w:eastAsia="Times New Roman" w:hAnsi="Arial" w:cs="Times New Roman"/>
          <w:lang w:val="fr-FR" w:eastAsia="de-DE"/>
        </w:rPr>
      </w:r>
      <w:r w:rsidR="00F9486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14:paraId="7F807B72" w14:textId="77777777"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1" w:name="Text11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1"/>
    </w:p>
    <w:p w14:paraId="7F807B73" w14:textId="77777777" w:rsidR="004075C0" w:rsidRPr="004075C0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2" w:name="Text12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14:paraId="7EC5DB81" w14:textId="77777777" w:rsidR="00CC58C5" w:rsidRDefault="00CC58C5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19E2928" w14:textId="441F45CE" w:rsidR="0086091E" w:rsidRDefault="004075C0" w:rsidP="00797D84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Verfügt </w:t>
      </w:r>
      <w:r w:rsidRPr="004075C0">
        <w:rPr>
          <w:rFonts w:ascii="Arial" w:eastAsia="Times New Roman" w:hAnsi="Arial" w:cs="Arial"/>
          <w:lang w:val="de-DE" w:eastAsia="de-DE"/>
        </w:rPr>
        <w:t>der Praxisassisten</w:t>
      </w:r>
      <w:r>
        <w:rPr>
          <w:rFonts w:ascii="Arial" w:eastAsia="Times New Roman" w:hAnsi="Arial" w:cs="Arial"/>
          <w:lang w:val="de-DE" w:eastAsia="de-DE"/>
        </w:rPr>
        <w:t>zarzt</w:t>
      </w:r>
      <w:r w:rsidRPr="004075C0">
        <w:rPr>
          <w:rFonts w:ascii="Arial" w:eastAsia="Times New Roman" w:hAnsi="Arial" w:cs="Arial"/>
          <w:lang w:val="de-DE" w:eastAsia="de-DE"/>
        </w:rPr>
        <w:t xml:space="preserve"> über ein eigenes Untersuchungszimmer</w:t>
      </w:r>
      <w:r w:rsidR="0086091E">
        <w:rPr>
          <w:rFonts w:ascii="Arial" w:eastAsia="Times New Roman" w:hAnsi="Arial" w:cs="Arial"/>
          <w:lang w:val="de-DE" w:eastAsia="de-DE"/>
        </w:rPr>
        <w:t xml:space="preserve"> </w:t>
      </w:r>
      <w:r w:rsidRPr="004075C0">
        <w:rPr>
          <w:rFonts w:ascii="Arial" w:eastAsia="Times New Roman" w:hAnsi="Arial" w:cs="Arial"/>
          <w:lang w:val="de-DE" w:eastAsia="de-DE"/>
        </w:rPr>
        <w:t>resp. einen eigenen Arbeitsplatz?</w:t>
      </w:r>
    </w:p>
    <w:p w14:paraId="7F807B75" w14:textId="19E1AC5D" w:rsidR="004075C0" w:rsidRPr="004075C0" w:rsidRDefault="004075C0" w:rsidP="0086091E">
      <w:pPr>
        <w:tabs>
          <w:tab w:val="left" w:pos="851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F9486A">
        <w:rPr>
          <w:rFonts w:ascii="Arial" w:eastAsia="Times New Roman" w:hAnsi="Arial" w:cs="Times New Roman"/>
          <w:lang w:val="fr-FR" w:eastAsia="de-DE"/>
        </w:rPr>
      </w:r>
      <w:r w:rsidR="00F9486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F9486A">
        <w:rPr>
          <w:rFonts w:ascii="Arial" w:eastAsia="Times New Roman" w:hAnsi="Arial" w:cs="Times New Roman"/>
          <w:lang w:val="fr-FR" w:eastAsia="de-DE"/>
        </w:rPr>
      </w:r>
      <w:r w:rsidR="00F9486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>nein</w:t>
      </w:r>
    </w:p>
    <w:p w14:paraId="7F807B76" w14:textId="77777777" w:rsidR="004075C0" w:rsidRPr="004823FB" w:rsidRDefault="004075C0" w:rsidP="00797D84">
      <w:pPr>
        <w:tabs>
          <w:tab w:val="left" w:pos="425"/>
          <w:tab w:val="left" w:pos="8080"/>
          <w:tab w:val="left" w:pos="8647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14:paraId="7F807B77" w14:textId="77777777" w:rsidR="004823FB" w:rsidRPr="004823FB" w:rsidRDefault="004823FB" w:rsidP="00797D84">
      <w:pPr>
        <w:tabs>
          <w:tab w:val="left" w:pos="8080"/>
          <w:tab w:val="left" w:pos="864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14:paraId="7F807B7B" w14:textId="77777777" w:rsidR="00797D84" w:rsidRDefault="00797D84" w:rsidP="00797D84">
      <w:pPr>
        <w:tabs>
          <w:tab w:val="left" w:pos="425"/>
          <w:tab w:val="left" w:pos="8080"/>
          <w:tab w:val="left" w:pos="8647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14:paraId="7F807B7C" w14:textId="007B938E" w:rsid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 xml:space="preserve">Haben Sie </w:t>
      </w:r>
      <w:r w:rsidR="0086091E">
        <w:rPr>
          <w:rFonts w:ascii="Arial" w:eastAsia="Times New Roman" w:hAnsi="Arial" w:cs="Arial"/>
          <w:lang w:eastAsia="de-DE"/>
        </w:rPr>
        <w:t xml:space="preserve">einen Lehrarztkurs </w:t>
      </w:r>
      <w:r w:rsidRPr="00797D84">
        <w:rPr>
          <w:rFonts w:ascii="Arial" w:eastAsia="Times New Roman" w:hAnsi="Arial" w:cs="Arial"/>
          <w:lang w:eastAsia="de-DE"/>
        </w:rPr>
        <w:t>absolviert</w:t>
      </w:r>
      <w:r w:rsidR="0086091E">
        <w:rPr>
          <w:rFonts w:ascii="Arial" w:eastAsia="Times New Roman" w:hAnsi="Arial" w:cs="Arial"/>
          <w:lang w:eastAsia="de-DE"/>
        </w:rPr>
        <w:t>?</w:t>
      </w:r>
    </w:p>
    <w:p w14:paraId="1FD856D3" w14:textId="4987A4E2" w:rsidR="0086091E" w:rsidRPr="00797D84" w:rsidRDefault="0086091E" w:rsidP="0086091E">
      <w:pPr>
        <w:tabs>
          <w:tab w:val="left" w:pos="-720"/>
          <w:tab w:val="left" w:pos="851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F9486A">
        <w:rPr>
          <w:rFonts w:ascii="Arial" w:eastAsia="Times New Roman" w:hAnsi="Arial" w:cs="Arial"/>
          <w:lang w:val="fr-FR" w:eastAsia="de-DE"/>
        </w:rPr>
      </w:r>
      <w:r w:rsidR="00F9486A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F9486A">
        <w:rPr>
          <w:rFonts w:ascii="Arial" w:eastAsia="Times New Roman" w:hAnsi="Arial" w:cs="Arial"/>
          <w:lang w:val="fr-FR" w:eastAsia="de-DE"/>
        </w:rPr>
      </w:r>
      <w:r w:rsidR="00F9486A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14:paraId="4CFE008E" w14:textId="77777777" w:rsidR="0086091E" w:rsidRDefault="0086091E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</w:p>
    <w:p w14:paraId="7F807B7F" w14:textId="436D23AA" w:rsid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="0086091E">
        <w:rPr>
          <w:rFonts w:ascii="Arial" w:eastAsia="Times New Roman" w:hAnsi="Arial" w:cs="Arial"/>
          <w:lang w:eastAsia="de-DE"/>
        </w:rPr>
        <w:t xml:space="preserve"> </w:t>
      </w:r>
      <w:r w:rsidRPr="00797D84">
        <w:rPr>
          <w:rFonts w:ascii="Arial" w:eastAsia="Times New Roman" w:hAnsi="Arial" w:cs="Arial"/>
          <w:lang w:eastAsia="de-DE"/>
        </w:rPr>
        <w:t>als Oberarzt, Leitender Arzt oder Chefarzt an einer anerkannten Weiterbildungsstätte ausweisen?</w:t>
      </w:r>
    </w:p>
    <w:p w14:paraId="35ABF08D" w14:textId="73CD5B56" w:rsidR="0086091E" w:rsidRPr="00797D84" w:rsidRDefault="0086091E" w:rsidP="0086091E">
      <w:pPr>
        <w:tabs>
          <w:tab w:val="left" w:pos="-720"/>
          <w:tab w:val="left" w:pos="851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F9486A">
        <w:rPr>
          <w:rFonts w:ascii="Arial" w:eastAsia="Times New Roman" w:hAnsi="Arial" w:cs="Arial"/>
          <w:lang w:val="fr-FR" w:eastAsia="de-DE"/>
        </w:rPr>
      </w:r>
      <w:r w:rsidR="00F9486A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F9486A">
        <w:rPr>
          <w:rFonts w:ascii="Arial" w:eastAsia="Times New Roman" w:hAnsi="Arial" w:cs="Arial"/>
          <w:lang w:val="fr-FR" w:eastAsia="de-DE"/>
        </w:rPr>
      </w:r>
      <w:r w:rsidR="00F9486A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14:paraId="7F807B80" w14:textId="77777777"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</w:p>
    <w:p w14:paraId="7F807B81" w14:textId="77777777"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14:paraId="7F807B82" w14:textId="77777777" w:rsidR="00797D84" w:rsidRPr="00797D84" w:rsidRDefault="00797D84" w:rsidP="00797D84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797D84">
        <w:rPr>
          <w:rFonts w:ascii="Arial" w:eastAsia="Times New Roman" w:hAnsi="Arial" w:cs="Arial"/>
          <w:lang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eastAsia="de-DE"/>
        </w:rPr>
      </w:r>
      <w:r w:rsidRPr="00797D84">
        <w:rPr>
          <w:rFonts w:ascii="Arial" w:eastAsia="Times New Roman" w:hAnsi="Arial" w:cs="Arial"/>
          <w:lang w:eastAsia="de-DE"/>
        </w:rPr>
        <w:fldChar w:fldCharType="separate"/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14:paraId="7F807B83" w14:textId="77777777" w:rsidR="004075C0" w:rsidRDefault="004075C0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84" w14:textId="77777777" w:rsidR="00EB697A" w:rsidRDefault="00EB697A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85" w14:textId="77777777" w:rsidR="00EB697A" w:rsidRDefault="00EB697A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86" w14:textId="77777777" w:rsidR="00EB697A" w:rsidRPr="004075C0" w:rsidRDefault="00EB697A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87" w14:textId="77777777"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797D84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14:paraId="7F807B88" w14:textId="77777777"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9486A">
        <w:rPr>
          <w:rFonts w:ascii="Arial" w:eastAsia="Times New Roman" w:hAnsi="Arial" w:cs="Arial"/>
          <w:lang w:val="de-DE" w:eastAsia="de-DE"/>
        </w:rPr>
      </w:r>
      <w:r w:rsidR="00F9486A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14:paraId="7F807B89" w14:textId="77777777"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9486A">
        <w:rPr>
          <w:rFonts w:ascii="Arial" w:eastAsia="Times New Roman" w:hAnsi="Arial" w:cs="Arial"/>
          <w:lang w:val="de-DE" w:eastAsia="de-DE"/>
        </w:rPr>
      </w:r>
      <w:r w:rsidR="00F9486A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14:paraId="7F807B8A" w14:textId="77777777"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9486A">
        <w:rPr>
          <w:rFonts w:ascii="Arial" w:eastAsia="Times New Roman" w:hAnsi="Arial" w:cs="Arial"/>
          <w:lang w:val="de-DE" w:eastAsia="de-DE"/>
        </w:rPr>
      </w:r>
      <w:r w:rsidR="00F9486A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14:paraId="7F807B8B" w14:textId="77777777" w:rsidR="00797D84" w:rsidRP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7F807B8C" w14:textId="77777777" w:rsid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7F807B8D" w14:textId="77777777" w:rsidR="00C36AF9" w:rsidRPr="00797D84" w:rsidRDefault="00C36AF9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7F807B8E" w14:textId="77777777" w:rsidR="00797D84" w:rsidRP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7F807B8F" w14:textId="69D1277E" w:rsidR="00797D84" w:rsidRPr="00797D84" w:rsidRDefault="00797D84" w:rsidP="00797D84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t>Ich habe das Weiterbildungsprogramm «</w:t>
      </w:r>
      <w:r w:rsidR="004F0C36">
        <w:rPr>
          <w:rFonts w:ascii="Arial" w:eastAsia="Times New Roman" w:hAnsi="Arial" w:cs="Arial"/>
          <w:lang w:val="de-DE" w:eastAsia="de-DE"/>
        </w:rPr>
        <w:t>Mund-, Kiefer- und Gesichtschirurgie</w:t>
      </w:r>
      <w:r w:rsidRPr="00797D84">
        <w:rPr>
          <w:rFonts w:ascii="Arial" w:eastAsia="Times New Roman" w:hAnsi="Arial" w:cs="Arial"/>
          <w:lang w:val="de-DE" w:eastAsia="de-DE"/>
        </w:rPr>
        <w:t>» vom 1. Januar 20</w:t>
      </w:r>
      <w:r w:rsidR="00DF23CB">
        <w:rPr>
          <w:rFonts w:ascii="Arial" w:eastAsia="Times New Roman" w:hAnsi="Arial" w:cs="Arial"/>
          <w:lang w:val="de-DE" w:eastAsia="de-DE"/>
        </w:rPr>
        <w:t>21</w:t>
      </w:r>
      <w:r w:rsidRPr="00797D84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meiner Praxis Gewähr für eine einwandfreie Weiterbildung im Fach </w:t>
      </w:r>
      <w:r w:rsidR="00DF23CB">
        <w:rPr>
          <w:rFonts w:ascii="Arial" w:eastAsia="Times New Roman" w:hAnsi="Arial" w:cs="Arial"/>
          <w:lang w:val="de-DE" w:eastAsia="de-DE"/>
        </w:rPr>
        <w:t>Mund-, Kiefer- und Gesichtschirurgie</w:t>
      </w:r>
      <w:r w:rsidRPr="00797D84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14:paraId="7F807B90" w14:textId="77777777"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1" w14:textId="77777777"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2" w14:textId="77777777" w:rsidR="00797D84" w:rsidRPr="00797D84" w:rsidRDefault="00797D84" w:rsidP="00797D84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3" w14:textId="77777777" w:rsidR="00797D84" w:rsidRPr="00797D84" w:rsidRDefault="00797D84" w:rsidP="00797D84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4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t>Ort, Datum</w:t>
      </w:r>
      <w:r w:rsidRPr="00797D84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14:paraId="7F807B95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6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4"/>
      <w:r w:rsidRPr="00797D84">
        <w:rPr>
          <w:rFonts w:ascii="Arial" w:eastAsia="Times New Roman" w:hAnsi="Arial" w:cs="Arial"/>
          <w:lang w:val="de-DE" w:eastAsia="de-DE"/>
        </w:rPr>
        <w:t xml:space="preserve">, </w:t>
      </w: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5" w:name="Text23"/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797D84">
        <w:rPr>
          <w:rFonts w:ascii="Arial" w:eastAsia="Times New Roman" w:hAnsi="Arial" w:cs="Arial"/>
          <w:lang w:val="de-DE" w:eastAsia="de-DE"/>
        </w:rPr>
        <w:tab/>
      </w:r>
      <w:r w:rsidRPr="00797D84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97D84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val="de-DE" w:eastAsia="de-DE"/>
        </w:rPr>
      </w:r>
      <w:r w:rsidRPr="00797D84">
        <w:rPr>
          <w:rFonts w:ascii="Arial" w:eastAsia="Times New Roman" w:hAnsi="Arial" w:cs="Arial"/>
          <w:lang w:val="de-DE" w:eastAsia="de-DE"/>
        </w:rPr>
        <w:fldChar w:fldCharType="separate"/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noProof/>
          <w:lang w:val="de-DE"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</w:p>
    <w:p w14:paraId="7F807B97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8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9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A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B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C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D" w14:textId="77777777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F807B9E" w14:textId="2FABCAF0" w:rsidR="00797D84" w:rsidRPr="00797D84" w:rsidRDefault="00797D84" w:rsidP="00797D84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DF23CB">
        <w:rPr>
          <w:rFonts w:ascii="Arial" w:eastAsia="Times New Roman" w:hAnsi="Arial" w:cs="Arial"/>
          <w:sz w:val="18"/>
          <w:szCs w:val="18"/>
          <w:lang w:val="de-DE" w:eastAsia="de-DE"/>
        </w:rPr>
        <w:t>16</w:t>
      </w:r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>.</w:t>
      </w:r>
      <w:r w:rsidR="00DF23CB">
        <w:rPr>
          <w:rFonts w:ascii="Arial" w:eastAsia="Times New Roman" w:hAnsi="Arial" w:cs="Arial"/>
          <w:sz w:val="18"/>
          <w:szCs w:val="18"/>
          <w:lang w:val="de-DE" w:eastAsia="de-DE"/>
        </w:rPr>
        <w:t>2</w:t>
      </w:r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>.20</w:t>
      </w:r>
      <w:r w:rsidR="00DF23CB">
        <w:rPr>
          <w:rFonts w:ascii="Arial" w:eastAsia="Times New Roman" w:hAnsi="Arial" w:cs="Arial"/>
          <w:sz w:val="18"/>
          <w:szCs w:val="18"/>
          <w:lang w:val="de-DE" w:eastAsia="de-DE"/>
        </w:rPr>
        <w:t>2</w:t>
      </w:r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>1/</w:t>
      </w:r>
      <w:proofErr w:type="spellStart"/>
      <w:r w:rsidRPr="00797D84">
        <w:rPr>
          <w:rFonts w:ascii="Arial" w:eastAsia="Times New Roman" w:hAnsi="Arial" w:cs="Arial"/>
          <w:sz w:val="18"/>
          <w:szCs w:val="18"/>
          <w:lang w:val="de-DE" w:eastAsia="de-DE"/>
        </w:rPr>
        <w:t>rj</w:t>
      </w:r>
      <w:proofErr w:type="spellEnd"/>
    </w:p>
    <w:sectPr w:rsidR="00797D84" w:rsidRPr="00797D84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B7C83" w14:textId="77777777" w:rsidR="00C55DDC" w:rsidRDefault="00C55DDC" w:rsidP="00E177D4">
      <w:pPr>
        <w:spacing w:after="0"/>
      </w:pPr>
      <w:r>
        <w:separator/>
      </w:r>
    </w:p>
  </w:endnote>
  <w:endnote w:type="continuationSeparator" w:id="0">
    <w:p w14:paraId="718746EE" w14:textId="77777777" w:rsidR="00C55DDC" w:rsidRDefault="00C55DDC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7BA6" w14:textId="6AD4484D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|  </w:t>
    </w:r>
    <w:r w:rsidR="00DF23CB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info@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siwf.ch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04B7C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04B7C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E65C" w14:textId="77777777" w:rsidR="00857706" w:rsidRPr="009D3F40" w:rsidRDefault="00857706" w:rsidP="00857706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9D3F40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</w:t>
    </w:r>
    <w:proofErr w:type="spellStart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suisse</w:t>
    </w:r>
    <w:proofErr w:type="spellEnd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pour</w:t>
    </w:r>
    <w:proofErr w:type="spellEnd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la </w:t>
    </w:r>
    <w:proofErr w:type="spellStart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formation</w:t>
    </w:r>
    <w:proofErr w:type="spellEnd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médicale</w:t>
    </w:r>
    <w:proofErr w:type="spellEnd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postgraduée</w:t>
    </w:r>
    <w:proofErr w:type="spellEnd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et </w:t>
    </w:r>
    <w:proofErr w:type="spellStart"/>
    <w:r w:rsidRPr="009D3F40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continue</w:t>
    </w:r>
    <w:proofErr w:type="spellEnd"/>
  </w:p>
  <w:p w14:paraId="7F807BAD" w14:textId="51A5A1E3" w:rsidR="0097452E" w:rsidRPr="00857706" w:rsidRDefault="00857706" w:rsidP="00857706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9D3F40">
      <w:rPr>
        <w:rFonts w:ascii="Arial" w:eastAsia="Arial" w:hAnsi="Arial" w:cs="Times New Roman"/>
        <w:color w:val="3C5587"/>
        <w:spacing w:val="3"/>
        <w:sz w:val="15"/>
        <w:szCs w:val="15"/>
      </w:rPr>
      <w:t xml:space="preserve">FMH  |  Postfach  </w:t>
    </w:r>
    <w:r w:rsidRPr="009D3F40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9D3F40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9D3F40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9D3F40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9D3F40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9D3F40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9D3F40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9D3F40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686C" w14:textId="77777777" w:rsidR="00C55DDC" w:rsidRDefault="00C55DDC" w:rsidP="00E177D4">
      <w:pPr>
        <w:spacing w:after="0"/>
      </w:pPr>
      <w:r>
        <w:separator/>
      </w:r>
    </w:p>
  </w:footnote>
  <w:footnote w:type="continuationSeparator" w:id="0">
    <w:p w14:paraId="5A4E5B48" w14:textId="77777777" w:rsidR="00C55DDC" w:rsidRDefault="00C55DDC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7BA3" w14:textId="0314EF34" w:rsidR="00A5430C" w:rsidRDefault="00EF1732">
    <w:pPr>
      <w:pStyle w:val="Kopfzeile"/>
    </w:pPr>
    <w:r>
      <w:t>Mund-, Kiefer- und Gesichtschirurgie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7F807BAA" w14:textId="77777777" w:rsidTr="00AE44D4">
      <w:trPr>
        <w:trHeight w:val="1421"/>
      </w:trPr>
      <w:tc>
        <w:tcPr>
          <w:tcW w:w="3307" w:type="dxa"/>
        </w:tcPr>
        <w:p w14:paraId="7F807BA7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F807BAE" wp14:editId="7F807BAF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F807BA8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7F807BA9" w14:textId="77777777" w:rsidR="009D3100" w:rsidRDefault="009D3100" w:rsidP="004130F5">
          <w:pPr>
            <w:pStyle w:val="Kopfzeile"/>
            <w:spacing w:after="1080"/>
          </w:pPr>
        </w:p>
      </w:tc>
    </w:tr>
  </w:tbl>
  <w:p w14:paraId="7F807BAB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039D2"/>
    <w:multiLevelType w:val="multilevel"/>
    <w:tmpl w:val="5C6614D2"/>
    <w:numStyleLink w:val="FMHNummerierunggegliedertauf3EbenenAltN"/>
  </w:abstractNum>
  <w:abstractNum w:abstractNumId="2" w15:restartNumberingAfterBreak="0">
    <w:nsid w:val="0FEB586A"/>
    <w:multiLevelType w:val="multilevel"/>
    <w:tmpl w:val="5C6614D2"/>
    <w:numStyleLink w:val="FMHNummerierunggegliedertauf3EbenenAltN"/>
  </w:abstractNum>
  <w:abstractNum w:abstractNumId="3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10C0"/>
    <w:multiLevelType w:val="multilevel"/>
    <w:tmpl w:val="5C6614D2"/>
    <w:numStyleLink w:val="FMHNummerierunggegliedertauf3EbenenAltN"/>
  </w:abstractNum>
  <w:abstractNum w:abstractNumId="18" w15:restartNumberingAfterBreak="0">
    <w:nsid w:val="64427FC0"/>
    <w:multiLevelType w:val="multilevel"/>
    <w:tmpl w:val="3632A744"/>
    <w:numStyleLink w:val="FMHAufzhlunggegliedertauf3EbenenAltA"/>
  </w:abstractNum>
  <w:abstractNum w:abstractNumId="19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12E5C"/>
    <w:multiLevelType w:val="multilevel"/>
    <w:tmpl w:val="5C6614D2"/>
    <w:numStyleLink w:val="FMHNummerierunggegliedertauf3EbenenAltN"/>
  </w:abstractNum>
  <w:abstractNum w:abstractNumId="22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1"/>
  </w:num>
  <w:num w:numId="9">
    <w:abstractNumId w:val="21"/>
  </w:num>
  <w:num w:numId="10">
    <w:abstractNumId w:val="17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0K5s5t4xpyRgSpuR89Pn78X4xKEXUwcs5IcC82UHU3+75jARAUcxHZFL5wD9K3urTMG0qFnDf2LC97U0Br+ng==" w:salt="SzzZFoIzgIcbYGGLa7Rij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3D2"/>
    <w:rsid w:val="000509D1"/>
    <w:rsid w:val="00085E40"/>
    <w:rsid w:val="000B1682"/>
    <w:rsid w:val="000B6E1B"/>
    <w:rsid w:val="000E2415"/>
    <w:rsid w:val="0012615E"/>
    <w:rsid w:val="0015017B"/>
    <w:rsid w:val="001712DD"/>
    <w:rsid w:val="001C1002"/>
    <w:rsid w:val="001C41F5"/>
    <w:rsid w:val="00232C9F"/>
    <w:rsid w:val="00253F0B"/>
    <w:rsid w:val="00275360"/>
    <w:rsid w:val="002A614D"/>
    <w:rsid w:val="002D1A25"/>
    <w:rsid w:val="00321F80"/>
    <w:rsid w:val="003A34FC"/>
    <w:rsid w:val="003C4327"/>
    <w:rsid w:val="003C4580"/>
    <w:rsid w:val="004075C0"/>
    <w:rsid w:val="00446AA6"/>
    <w:rsid w:val="004820B8"/>
    <w:rsid w:val="004821AF"/>
    <w:rsid w:val="004823FB"/>
    <w:rsid w:val="004D2768"/>
    <w:rsid w:val="004E6C12"/>
    <w:rsid w:val="004F0C36"/>
    <w:rsid w:val="004F1C36"/>
    <w:rsid w:val="0051423F"/>
    <w:rsid w:val="0053128F"/>
    <w:rsid w:val="00545053"/>
    <w:rsid w:val="00557A62"/>
    <w:rsid w:val="0056465D"/>
    <w:rsid w:val="00576BE5"/>
    <w:rsid w:val="005A3702"/>
    <w:rsid w:val="005D0923"/>
    <w:rsid w:val="005E266E"/>
    <w:rsid w:val="005F0F50"/>
    <w:rsid w:val="00604B7C"/>
    <w:rsid w:val="006659F7"/>
    <w:rsid w:val="006B4852"/>
    <w:rsid w:val="007273D2"/>
    <w:rsid w:val="0077171B"/>
    <w:rsid w:val="00797D84"/>
    <w:rsid w:val="00807896"/>
    <w:rsid w:val="00847F74"/>
    <w:rsid w:val="00851E49"/>
    <w:rsid w:val="00857706"/>
    <w:rsid w:val="0086091E"/>
    <w:rsid w:val="0089663A"/>
    <w:rsid w:val="008B0F74"/>
    <w:rsid w:val="008C073A"/>
    <w:rsid w:val="00955BB4"/>
    <w:rsid w:val="00957918"/>
    <w:rsid w:val="0097452E"/>
    <w:rsid w:val="00993E17"/>
    <w:rsid w:val="009A0286"/>
    <w:rsid w:val="009A2F57"/>
    <w:rsid w:val="009A3199"/>
    <w:rsid w:val="009B4ECD"/>
    <w:rsid w:val="009D3100"/>
    <w:rsid w:val="009F3701"/>
    <w:rsid w:val="009F3F3C"/>
    <w:rsid w:val="00A45CF8"/>
    <w:rsid w:val="00A5430C"/>
    <w:rsid w:val="00A56EB6"/>
    <w:rsid w:val="00A7565D"/>
    <w:rsid w:val="00A84934"/>
    <w:rsid w:val="00A855A0"/>
    <w:rsid w:val="00AF5218"/>
    <w:rsid w:val="00B45FD7"/>
    <w:rsid w:val="00B46C91"/>
    <w:rsid w:val="00BE128E"/>
    <w:rsid w:val="00C36AF9"/>
    <w:rsid w:val="00C55DDC"/>
    <w:rsid w:val="00C84483"/>
    <w:rsid w:val="00CC58C5"/>
    <w:rsid w:val="00CD75A6"/>
    <w:rsid w:val="00CD79C8"/>
    <w:rsid w:val="00CE0E41"/>
    <w:rsid w:val="00D47038"/>
    <w:rsid w:val="00D90C2B"/>
    <w:rsid w:val="00DA6726"/>
    <w:rsid w:val="00DA6B73"/>
    <w:rsid w:val="00DF23CB"/>
    <w:rsid w:val="00E177D4"/>
    <w:rsid w:val="00E66B2B"/>
    <w:rsid w:val="00EB697A"/>
    <w:rsid w:val="00EF1732"/>
    <w:rsid w:val="00F66E0E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807B4D"/>
  <w15:docId w15:val="{7EDBD176-44D4-4B7D-BAAC-57B27B13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2AFB-6E00-440A-AB39-3A75C74E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22</cp:revision>
  <dcterms:created xsi:type="dcterms:W3CDTF">2015-11-27T21:35:00Z</dcterms:created>
  <dcterms:modified xsi:type="dcterms:W3CDTF">2021-02-16T07:53:00Z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