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2C5" w:rsidRPr="002E42C5" w:rsidRDefault="002E42C5" w:rsidP="002E42C5">
      <w:pPr>
        <w:spacing w:after="0"/>
        <w:rPr>
          <w:rFonts w:ascii="Arial" w:eastAsia="Times New Roman" w:hAnsi="Arial" w:cs="Times New Roman"/>
          <w:b/>
          <w:sz w:val="36"/>
          <w:lang w:eastAsia="de-DE"/>
        </w:rPr>
      </w:pPr>
      <w:r w:rsidRPr="002E42C5">
        <w:rPr>
          <w:rFonts w:ascii="Arial" w:eastAsia="Times New Roman" w:hAnsi="Arial" w:cs="Times New Roman"/>
          <w:b/>
          <w:sz w:val="36"/>
          <w:lang w:eastAsia="de-DE"/>
        </w:rPr>
        <w:t>Anerkennung der Weiterbildungsstätte</w:t>
      </w:r>
    </w:p>
    <w:p w:rsidR="002E42C5" w:rsidRPr="002E42C5" w:rsidRDefault="002E42C5" w:rsidP="002E42C5">
      <w:pPr>
        <w:pBdr>
          <w:bottom w:val="single" w:sz="4" w:space="1" w:color="auto"/>
        </w:pBdr>
        <w:spacing w:after="0"/>
        <w:rPr>
          <w:rFonts w:ascii="Arial" w:eastAsia="Times New Roman" w:hAnsi="Arial" w:cs="Times New Roman"/>
          <w:sz w:val="6"/>
          <w:lang w:eastAsia="de-DE"/>
        </w:rPr>
      </w:pPr>
    </w:p>
    <w:p w:rsidR="002E42C5" w:rsidRPr="002E42C5" w:rsidRDefault="002E42C5" w:rsidP="002E42C5">
      <w:pPr>
        <w:spacing w:after="0"/>
        <w:rPr>
          <w:rFonts w:ascii="Arial" w:eastAsia="Times New Roman" w:hAnsi="Arial" w:cs="Times New Roman"/>
          <w:b/>
          <w:sz w:val="36"/>
          <w:lang w:eastAsia="de-DE"/>
        </w:rPr>
      </w:pPr>
      <w:bookmarkStart w:id="0" w:name="Text16"/>
    </w:p>
    <w:bookmarkEnd w:id="0"/>
    <w:p w:rsidR="002E42C5" w:rsidRPr="002E42C5" w:rsidRDefault="002E42C5" w:rsidP="002E42C5">
      <w:pPr>
        <w:tabs>
          <w:tab w:val="left" w:pos="4678"/>
        </w:tabs>
        <w:spacing w:after="0"/>
        <w:ind w:left="4678" w:hanging="4678"/>
        <w:rPr>
          <w:rFonts w:ascii="Arial" w:eastAsia="Times New Roman" w:hAnsi="Arial" w:cs="Times New Roman"/>
          <w:sz w:val="30"/>
          <w:lang w:val="de-DE" w:eastAsia="de-DE"/>
        </w:rPr>
      </w:pPr>
      <w:r w:rsidRPr="002E42C5">
        <w:rPr>
          <w:rFonts w:ascii="Arial" w:eastAsia="Times New Roman" w:hAnsi="Arial" w:cs="Times New Roman"/>
          <w:b/>
          <w:sz w:val="30"/>
          <w:lang w:val="de-DE" w:eastAsia="de-DE"/>
        </w:rPr>
        <w:t>Ophthalmologie und Ophthalmochirurgie</w:t>
      </w:r>
    </w:p>
    <w:p w:rsidR="002E42C5" w:rsidRPr="002E42C5" w:rsidRDefault="002E42C5" w:rsidP="002E42C5">
      <w:pPr>
        <w:spacing w:after="0"/>
        <w:rPr>
          <w:rFonts w:ascii="Arial" w:eastAsia="Times New Roman" w:hAnsi="Arial" w:cs="Times New Roman"/>
          <w:sz w:val="30"/>
          <w:lang w:eastAsia="de-DE"/>
        </w:rPr>
      </w:pPr>
    </w:p>
    <w:p w:rsidR="002E42C5" w:rsidRPr="002E42C5" w:rsidRDefault="002E42C5" w:rsidP="002E42C5">
      <w:pPr>
        <w:spacing w:after="0"/>
        <w:rPr>
          <w:rFonts w:ascii="Arial" w:eastAsia="Times New Roman" w:hAnsi="Arial" w:cs="Times New Roman"/>
          <w:sz w:val="30"/>
          <w:lang w:eastAsia="de-DE"/>
        </w:rPr>
      </w:pPr>
    </w:p>
    <w:bookmarkStart w:id="1" w:name="Text24"/>
    <w:bookmarkStart w:id="2" w:name="_GoBack"/>
    <w:p w:rsidR="002E42C5" w:rsidRPr="002E42C5" w:rsidRDefault="002E42C5" w:rsidP="002E42C5">
      <w:pPr>
        <w:tabs>
          <w:tab w:val="left" w:pos="2410"/>
        </w:tabs>
        <w:spacing w:after="0"/>
        <w:rPr>
          <w:rFonts w:ascii="Arial" w:eastAsia="Times New Roman" w:hAnsi="Arial" w:cs="Times New Roman"/>
          <w:sz w:val="30"/>
          <w:lang w:val="de-DE" w:eastAsia="de-DE"/>
        </w:rPr>
      </w:pPr>
      <w:r w:rsidRPr="002E42C5">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2E42C5">
        <w:rPr>
          <w:rFonts w:ascii="Arial" w:eastAsia="Times New Roman" w:hAnsi="Arial" w:cs="Times New Roman"/>
          <w:lang w:val="de-DE" w:eastAsia="de-DE"/>
        </w:rPr>
        <w:instrText xml:space="preserve"> FORMCHECKBOX </w:instrText>
      </w:r>
      <w:r w:rsidR="004530B2">
        <w:rPr>
          <w:rFonts w:ascii="Arial" w:eastAsia="Times New Roman" w:hAnsi="Arial" w:cs="Times New Roman"/>
          <w:lang w:val="de-DE" w:eastAsia="de-DE"/>
        </w:rPr>
      </w:r>
      <w:r w:rsidR="004530B2">
        <w:rPr>
          <w:rFonts w:ascii="Arial" w:eastAsia="Times New Roman" w:hAnsi="Arial" w:cs="Times New Roman"/>
          <w:lang w:val="de-DE" w:eastAsia="de-DE"/>
        </w:rPr>
        <w:fldChar w:fldCharType="separate"/>
      </w:r>
      <w:r w:rsidRPr="002E42C5">
        <w:rPr>
          <w:rFonts w:ascii="Arial" w:eastAsia="Times New Roman" w:hAnsi="Arial" w:cs="Times New Roman"/>
          <w:lang w:val="de-DE" w:eastAsia="de-DE"/>
        </w:rPr>
        <w:fldChar w:fldCharType="end"/>
      </w:r>
      <w:bookmarkEnd w:id="2"/>
      <w:r w:rsidRPr="002E42C5">
        <w:rPr>
          <w:rFonts w:ascii="Arial" w:eastAsia="Times New Roman" w:hAnsi="Arial" w:cs="Times New Roman"/>
          <w:sz w:val="30"/>
          <w:lang w:val="de-DE" w:eastAsia="de-DE"/>
        </w:rPr>
        <w:t xml:space="preserve"> Antrag auf Anerkennung</w:t>
      </w:r>
    </w:p>
    <w:p w:rsidR="002E42C5" w:rsidRPr="002E42C5" w:rsidRDefault="002E42C5" w:rsidP="002E42C5">
      <w:pPr>
        <w:spacing w:after="0"/>
        <w:rPr>
          <w:rFonts w:ascii="Arial" w:eastAsia="Times New Roman" w:hAnsi="Arial" w:cs="Times New Roman"/>
          <w:sz w:val="30"/>
          <w:lang w:val="de-DE" w:eastAsia="de-DE"/>
        </w:rPr>
      </w:pPr>
    </w:p>
    <w:p w:rsidR="002E42C5" w:rsidRPr="002E42C5" w:rsidRDefault="002E42C5" w:rsidP="002E42C5">
      <w:pPr>
        <w:spacing w:after="0"/>
        <w:rPr>
          <w:rFonts w:ascii="Arial" w:eastAsia="Times New Roman" w:hAnsi="Arial" w:cs="Times New Roman"/>
          <w:sz w:val="30"/>
          <w:lang w:val="de-DE" w:eastAsia="de-DE"/>
        </w:rPr>
      </w:pPr>
      <w:r w:rsidRPr="002E42C5">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2E42C5">
        <w:rPr>
          <w:rFonts w:ascii="Arial" w:eastAsia="Times New Roman" w:hAnsi="Arial" w:cs="Times New Roman"/>
          <w:lang w:val="de-DE" w:eastAsia="de-DE"/>
        </w:rPr>
        <w:instrText xml:space="preserve"> FORMCHECKBOX </w:instrText>
      </w:r>
      <w:r w:rsidR="004530B2">
        <w:rPr>
          <w:rFonts w:ascii="Arial" w:eastAsia="Times New Roman" w:hAnsi="Arial" w:cs="Times New Roman"/>
          <w:lang w:val="de-DE" w:eastAsia="de-DE"/>
        </w:rPr>
      </w:r>
      <w:r w:rsidR="004530B2">
        <w:rPr>
          <w:rFonts w:ascii="Arial" w:eastAsia="Times New Roman" w:hAnsi="Arial" w:cs="Times New Roman"/>
          <w:lang w:val="de-DE" w:eastAsia="de-DE"/>
        </w:rPr>
        <w:fldChar w:fldCharType="separate"/>
      </w:r>
      <w:r w:rsidRPr="002E42C5">
        <w:rPr>
          <w:rFonts w:ascii="Arial" w:eastAsia="Times New Roman" w:hAnsi="Arial" w:cs="Times New Roman"/>
          <w:lang w:val="de-DE" w:eastAsia="de-DE"/>
        </w:rPr>
        <w:fldChar w:fldCharType="end"/>
      </w:r>
      <w:r w:rsidRPr="002E42C5">
        <w:rPr>
          <w:rFonts w:ascii="Arial" w:eastAsia="Times New Roman" w:hAnsi="Arial" w:cs="Times New Roman"/>
          <w:sz w:val="30"/>
          <w:lang w:val="de-DE" w:eastAsia="de-DE"/>
        </w:rPr>
        <w:t xml:space="preserve"> Re-Evaluation</w:t>
      </w:r>
    </w:p>
    <w:p w:rsidR="002E42C5" w:rsidRPr="002E42C5" w:rsidRDefault="002E42C5" w:rsidP="002E42C5">
      <w:pPr>
        <w:spacing w:after="0"/>
        <w:rPr>
          <w:rFonts w:ascii="Arial" w:eastAsia="Times New Roman" w:hAnsi="Arial" w:cs="Times New Roman"/>
          <w:sz w:val="30"/>
          <w:lang w:eastAsia="de-DE"/>
        </w:rPr>
      </w:pPr>
    </w:p>
    <w:p w:rsidR="002E42C5" w:rsidRPr="002E42C5" w:rsidRDefault="002E42C5" w:rsidP="002E42C5">
      <w:pPr>
        <w:spacing w:after="0"/>
        <w:rPr>
          <w:rFonts w:ascii="Arial" w:eastAsia="Times New Roman" w:hAnsi="Arial" w:cs="Times New Roman"/>
          <w:sz w:val="30"/>
          <w:lang w:eastAsia="de-DE"/>
        </w:rPr>
      </w:pPr>
      <w:r w:rsidRPr="002E42C5">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2E42C5">
        <w:rPr>
          <w:rFonts w:ascii="Arial" w:eastAsia="Times New Roman" w:hAnsi="Arial" w:cs="Times New Roman"/>
          <w:lang w:val="de-DE" w:eastAsia="de-DE"/>
        </w:rPr>
        <w:instrText xml:space="preserve"> FORMCHECKBOX </w:instrText>
      </w:r>
      <w:r w:rsidR="004530B2">
        <w:rPr>
          <w:rFonts w:ascii="Arial" w:eastAsia="Times New Roman" w:hAnsi="Arial" w:cs="Times New Roman"/>
          <w:lang w:val="de-DE" w:eastAsia="de-DE"/>
        </w:rPr>
      </w:r>
      <w:r w:rsidR="004530B2">
        <w:rPr>
          <w:rFonts w:ascii="Arial" w:eastAsia="Times New Roman" w:hAnsi="Arial" w:cs="Times New Roman"/>
          <w:lang w:val="de-DE" w:eastAsia="de-DE"/>
        </w:rPr>
        <w:fldChar w:fldCharType="separate"/>
      </w:r>
      <w:r w:rsidRPr="002E42C5">
        <w:rPr>
          <w:rFonts w:ascii="Arial" w:eastAsia="Times New Roman" w:hAnsi="Arial" w:cs="Times New Roman"/>
          <w:lang w:val="de-DE" w:eastAsia="de-DE"/>
        </w:rPr>
        <w:fldChar w:fldCharType="end"/>
      </w:r>
      <w:r w:rsidRPr="002E42C5">
        <w:rPr>
          <w:rFonts w:ascii="Arial" w:eastAsia="Times New Roman" w:hAnsi="Arial" w:cs="Times New Roman"/>
          <w:sz w:val="30"/>
          <w:lang w:val="de-DE" w:eastAsia="de-DE"/>
        </w:rPr>
        <w:t xml:space="preserve"> Umteilung</w:t>
      </w:r>
    </w:p>
    <w:p w:rsidR="002E42C5" w:rsidRPr="002E42C5" w:rsidRDefault="002E42C5" w:rsidP="002E42C5">
      <w:pPr>
        <w:spacing w:after="0"/>
        <w:rPr>
          <w:rFonts w:ascii="Arial" w:eastAsia="Times New Roman" w:hAnsi="Arial" w:cs="Times New Roman"/>
          <w:sz w:val="30"/>
          <w:lang w:eastAsia="de-DE"/>
        </w:rPr>
      </w:pPr>
    </w:p>
    <w:p w:rsidR="002E42C5" w:rsidRPr="002E42C5" w:rsidRDefault="002E42C5" w:rsidP="002E42C5">
      <w:pPr>
        <w:spacing w:after="0"/>
        <w:rPr>
          <w:rFonts w:ascii="Arial" w:eastAsia="Times New Roman" w:hAnsi="Arial" w:cs="Times New Roman"/>
          <w:sz w:val="30"/>
          <w:lang w:eastAsia="de-DE"/>
        </w:rPr>
      </w:pPr>
    </w:p>
    <w:bookmarkEnd w:id="1"/>
    <w:p w:rsidR="002E42C5" w:rsidRPr="002E42C5" w:rsidRDefault="002E42C5" w:rsidP="002E42C5">
      <w:pPr>
        <w:tabs>
          <w:tab w:val="left" w:pos="4678"/>
        </w:tabs>
        <w:spacing w:after="0"/>
        <w:ind w:left="4860" w:hanging="4860"/>
        <w:rPr>
          <w:rFonts w:ascii="Arial" w:eastAsia="Times New Roman" w:hAnsi="Arial" w:cs="Times New Roman"/>
          <w:lang w:val="de-DE" w:eastAsia="de-DE"/>
        </w:rPr>
      </w:pPr>
      <w:r w:rsidRPr="002E42C5">
        <w:rPr>
          <w:rFonts w:ascii="Arial" w:eastAsia="Times New Roman" w:hAnsi="Arial" w:cs="Times New Roman"/>
          <w:lang w:val="de-DE" w:eastAsia="de-DE"/>
        </w:rPr>
        <w:t>Genaue Bezeichnung der Weiterbildungsstätte</w:t>
      </w:r>
      <w:r w:rsidRPr="002E42C5">
        <w:rPr>
          <w:rFonts w:ascii="Arial" w:eastAsia="Times New Roman" w:hAnsi="Arial" w:cs="Times New Roman"/>
          <w:lang w:val="de-DE" w:eastAsia="de-DE"/>
        </w:rPr>
        <w:tab/>
      </w:r>
      <w:r w:rsidRPr="002E42C5">
        <w:rPr>
          <w:rFonts w:ascii="Arial" w:eastAsia="Times New Roman" w:hAnsi="Arial" w:cs="Times New Roman"/>
          <w:lang w:val="de-DE" w:eastAsia="de-DE"/>
        </w:rPr>
        <w:fldChar w:fldCharType="begin">
          <w:ffData>
            <w:name w:val="Text1"/>
            <w:enabled/>
            <w:calcOnExit w:val="0"/>
            <w:textInput/>
          </w:ffData>
        </w:fldChar>
      </w:r>
      <w:bookmarkStart w:id="3" w:name="Text1"/>
      <w:r w:rsidRPr="002E42C5">
        <w:rPr>
          <w:rFonts w:ascii="Arial" w:eastAsia="Times New Roman" w:hAnsi="Arial" w:cs="Times New Roman"/>
          <w:lang w:val="de-DE" w:eastAsia="de-DE"/>
        </w:rPr>
        <w:instrText xml:space="preserve"> FORMTEXT </w:instrText>
      </w:r>
      <w:r w:rsidRPr="002E42C5">
        <w:rPr>
          <w:rFonts w:ascii="Arial" w:eastAsia="Times New Roman" w:hAnsi="Arial" w:cs="Times New Roman"/>
          <w:lang w:val="de-DE" w:eastAsia="de-DE"/>
        </w:rPr>
      </w:r>
      <w:r w:rsidRPr="002E42C5">
        <w:rPr>
          <w:rFonts w:ascii="Arial" w:eastAsia="Times New Roman" w:hAnsi="Arial" w:cs="Times New Roman"/>
          <w:lang w:val="de-DE" w:eastAsia="de-DE"/>
        </w:rPr>
        <w:fldChar w:fldCharType="separate"/>
      </w:r>
      <w:r w:rsidRPr="002E42C5">
        <w:rPr>
          <w:rFonts w:ascii="Arial" w:eastAsia="Times New Roman" w:hAnsi="Arial" w:cs="Times New Roman"/>
          <w:noProof/>
          <w:lang w:val="de-DE" w:eastAsia="de-DE"/>
        </w:rPr>
        <w:t> </w:t>
      </w:r>
      <w:r w:rsidRPr="002E42C5">
        <w:rPr>
          <w:rFonts w:ascii="Arial" w:eastAsia="Times New Roman" w:hAnsi="Arial" w:cs="Times New Roman"/>
          <w:noProof/>
          <w:lang w:val="de-DE" w:eastAsia="de-DE"/>
        </w:rPr>
        <w:t> </w:t>
      </w:r>
      <w:r w:rsidRPr="002E42C5">
        <w:rPr>
          <w:rFonts w:ascii="Arial" w:eastAsia="Times New Roman" w:hAnsi="Arial" w:cs="Times New Roman"/>
          <w:noProof/>
          <w:lang w:val="de-DE" w:eastAsia="de-DE"/>
        </w:rPr>
        <w:t> </w:t>
      </w:r>
      <w:r w:rsidRPr="002E42C5">
        <w:rPr>
          <w:rFonts w:ascii="Arial" w:eastAsia="Times New Roman" w:hAnsi="Arial" w:cs="Times New Roman"/>
          <w:noProof/>
          <w:lang w:val="de-DE" w:eastAsia="de-DE"/>
        </w:rPr>
        <w:t> </w:t>
      </w:r>
      <w:r w:rsidRPr="002E42C5">
        <w:rPr>
          <w:rFonts w:ascii="Arial" w:eastAsia="Times New Roman" w:hAnsi="Arial" w:cs="Times New Roman"/>
          <w:noProof/>
          <w:lang w:val="de-DE" w:eastAsia="de-DE"/>
        </w:rPr>
        <w:t> </w:t>
      </w:r>
      <w:r w:rsidRPr="002E42C5">
        <w:rPr>
          <w:rFonts w:ascii="Arial" w:eastAsia="Times New Roman" w:hAnsi="Arial" w:cs="Times New Roman"/>
          <w:lang w:val="de-DE" w:eastAsia="de-DE"/>
        </w:rPr>
        <w:fldChar w:fldCharType="end"/>
      </w:r>
      <w:bookmarkEnd w:id="3"/>
    </w:p>
    <w:p w:rsidR="002E42C5" w:rsidRPr="002E42C5" w:rsidRDefault="002E42C5" w:rsidP="002E42C5">
      <w:pPr>
        <w:tabs>
          <w:tab w:val="left" w:pos="4678"/>
        </w:tabs>
        <w:spacing w:after="0"/>
        <w:ind w:left="4860" w:hanging="4860"/>
        <w:rPr>
          <w:rFonts w:ascii="Arial" w:eastAsia="Times New Roman" w:hAnsi="Arial" w:cs="Times New Roman"/>
          <w:lang w:val="de-DE" w:eastAsia="de-DE"/>
        </w:rPr>
      </w:pPr>
      <w:r w:rsidRPr="002E42C5">
        <w:rPr>
          <w:rFonts w:ascii="Arial" w:eastAsia="Times New Roman" w:hAnsi="Arial" w:cs="Times New Roman"/>
          <w:lang w:val="de-DE" w:eastAsia="de-DE"/>
        </w:rPr>
        <w:tab/>
      </w:r>
    </w:p>
    <w:p w:rsidR="002E42C5" w:rsidRPr="002E42C5" w:rsidRDefault="002E42C5" w:rsidP="002E42C5">
      <w:pPr>
        <w:tabs>
          <w:tab w:val="left" w:pos="4678"/>
        </w:tabs>
        <w:spacing w:after="0"/>
        <w:ind w:left="4860" w:hanging="4860"/>
        <w:rPr>
          <w:rFonts w:ascii="Arial" w:eastAsia="Times New Roman" w:hAnsi="Arial" w:cs="Times New Roman"/>
          <w:lang w:val="de-DE" w:eastAsia="de-DE"/>
        </w:rPr>
      </w:pPr>
      <w:r w:rsidRPr="002E42C5">
        <w:rPr>
          <w:rFonts w:ascii="Arial" w:eastAsia="Times New Roman" w:hAnsi="Arial" w:cs="Times New Roman"/>
          <w:lang w:val="de-DE" w:eastAsia="de-DE"/>
        </w:rPr>
        <w:tab/>
      </w:r>
      <w:r w:rsidRPr="002E42C5">
        <w:rPr>
          <w:rFonts w:ascii="Arial" w:eastAsia="Times New Roman" w:hAnsi="Arial" w:cs="Times New Roman"/>
          <w:lang w:val="de-DE" w:eastAsia="de-DE"/>
        </w:rPr>
        <w:fldChar w:fldCharType="begin">
          <w:ffData>
            <w:name w:val="Text1"/>
            <w:enabled/>
            <w:calcOnExit w:val="0"/>
            <w:textInput/>
          </w:ffData>
        </w:fldChar>
      </w:r>
      <w:r w:rsidRPr="002E42C5">
        <w:rPr>
          <w:rFonts w:ascii="Arial" w:eastAsia="Times New Roman" w:hAnsi="Arial" w:cs="Times New Roman"/>
          <w:lang w:val="de-DE" w:eastAsia="de-DE"/>
        </w:rPr>
        <w:instrText xml:space="preserve"> FORMTEXT </w:instrText>
      </w:r>
      <w:r w:rsidRPr="002E42C5">
        <w:rPr>
          <w:rFonts w:ascii="Arial" w:eastAsia="Times New Roman" w:hAnsi="Arial" w:cs="Times New Roman"/>
          <w:lang w:val="de-DE" w:eastAsia="de-DE"/>
        </w:rPr>
      </w:r>
      <w:r w:rsidRPr="002E42C5">
        <w:rPr>
          <w:rFonts w:ascii="Arial" w:eastAsia="Times New Roman" w:hAnsi="Arial" w:cs="Times New Roman"/>
          <w:lang w:val="de-DE" w:eastAsia="de-DE"/>
        </w:rPr>
        <w:fldChar w:fldCharType="separate"/>
      </w:r>
      <w:r w:rsidRPr="002E42C5">
        <w:rPr>
          <w:rFonts w:ascii="Arial" w:eastAsia="Times New Roman" w:hAnsi="Arial" w:cs="Times New Roman"/>
          <w:noProof/>
          <w:lang w:val="de-DE" w:eastAsia="de-DE"/>
        </w:rPr>
        <w:t> </w:t>
      </w:r>
      <w:r w:rsidRPr="002E42C5">
        <w:rPr>
          <w:rFonts w:ascii="Arial" w:eastAsia="Times New Roman" w:hAnsi="Arial" w:cs="Times New Roman"/>
          <w:noProof/>
          <w:lang w:val="de-DE" w:eastAsia="de-DE"/>
        </w:rPr>
        <w:t> </w:t>
      </w:r>
      <w:r w:rsidRPr="002E42C5">
        <w:rPr>
          <w:rFonts w:ascii="Arial" w:eastAsia="Times New Roman" w:hAnsi="Arial" w:cs="Times New Roman"/>
          <w:noProof/>
          <w:lang w:val="de-DE" w:eastAsia="de-DE"/>
        </w:rPr>
        <w:t> </w:t>
      </w:r>
      <w:r w:rsidRPr="002E42C5">
        <w:rPr>
          <w:rFonts w:ascii="Arial" w:eastAsia="Times New Roman" w:hAnsi="Arial" w:cs="Times New Roman"/>
          <w:noProof/>
          <w:lang w:val="de-DE" w:eastAsia="de-DE"/>
        </w:rPr>
        <w:t> </w:t>
      </w:r>
      <w:r w:rsidRPr="002E42C5">
        <w:rPr>
          <w:rFonts w:ascii="Arial" w:eastAsia="Times New Roman" w:hAnsi="Arial" w:cs="Times New Roman"/>
          <w:noProof/>
          <w:lang w:val="de-DE" w:eastAsia="de-DE"/>
        </w:rPr>
        <w:t> </w:t>
      </w:r>
      <w:r w:rsidRPr="002E42C5">
        <w:rPr>
          <w:rFonts w:ascii="Arial" w:eastAsia="Times New Roman" w:hAnsi="Arial" w:cs="Times New Roman"/>
          <w:lang w:val="de-DE" w:eastAsia="de-DE"/>
        </w:rPr>
        <w:fldChar w:fldCharType="end"/>
      </w:r>
    </w:p>
    <w:p w:rsidR="002E42C5" w:rsidRPr="002E42C5" w:rsidRDefault="002E42C5" w:rsidP="002E42C5">
      <w:pPr>
        <w:tabs>
          <w:tab w:val="left" w:pos="4678"/>
        </w:tabs>
        <w:spacing w:after="0"/>
        <w:ind w:left="4860" w:hanging="4860"/>
        <w:rPr>
          <w:rFonts w:ascii="Arial" w:eastAsia="Times New Roman" w:hAnsi="Arial" w:cs="Times New Roman"/>
          <w:lang w:val="de-DE" w:eastAsia="de-DE"/>
        </w:rPr>
      </w:pPr>
    </w:p>
    <w:p w:rsidR="002E42C5" w:rsidRPr="002E42C5" w:rsidRDefault="002E42C5" w:rsidP="002E42C5">
      <w:pPr>
        <w:tabs>
          <w:tab w:val="left" w:pos="4678"/>
        </w:tabs>
        <w:spacing w:after="0"/>
        <w:ind w:left="4860" w:hanging="4860"/>
        <w:rPr>
          <w:rFonts w:ascii="Arial" w:eastAsia="Times New Roman" w:hAnsi="Arial" w:cs="Times New Roman"/>
          <w:lang w:val="de-DE" w:eastAsia="de-DE"/>
        </w:rPr>
      </w:pPr>
      <w:r w:rsidRPr="002E42C5">
        <w:rPr>
          <w:rFonts w:ascii="Arial" w:eastAsia="Times New Roman" w:hAnsi="Arial" w:cs="Times New Roman"/>
          <w:lang w:val="de-DE" w:eastAsia="de-DE"/>
        </w:rPr>
        <w:t>Spital / Klinik / Institut usw</w:t>
      </w:r>
      <w:r w:rsidRPr="002E42C5">
        <w:rPr>
          <w:rFonts w:ascii="Arial" w:eastAsia="Times New Roman" w:hAnsi="Arial" w:cs="Times New Roman"/>
          <w:lang w:val="de-DE" w:eastAsia="de-DE"/>
        </w:rPr>
        <w:tab/>
      </w:r>
      <w:r w:rsidRPr="002E42C5">
        <w:rPr>
          <w:rFonts w:ascii="Arial" w:eastAsia="Times New Roman" w:hAnsi="Arial" w:cs="Times New Roman"/>
          <w:lang w:val="de-DE" w:eastAsia="de-DE"/>
        </w:rPr>
        <w:fldChar w:fldCharType="begin">
          <w:ffData>
            <w:name w:val="Text3"/>
            <w:enabled/>
            <w:calcOnExit w:val="0"/>
            <w:textInput/>
          </w:ffData>
        </w:fldChar>
      </w:r>
      <w:bookmarkStart w:id="4" w:name="Text3"/>
      <w:r w:rsidRPr="002E42C5">
        <w:rPr>
          <w:rFonts w:ascii="Arial" w:eastAsia="Times New Roman" w:hAnsi="Arial" w:cs="Times New Roman"/>
          <w:lang w:val="de-DE" w:eastAsia="de-DE"/>
        </w:rPr>
        <w:instrText xml:space="preserve"> FORMTEXT </w:instrText>
      </w:r>
      <w:r w:rsidRPr="002E42C5">
        <w:rPr>
          <w:rFonts w:ascii="Arial" w:eastAsia="Times New Roman" w:hAnsi="Arial" w:cs="Times New Roman"/>
          <w:lang w:val="de-DE" w:eastAsia="de-DE"/>
        </w:rPr>
      </w:r>
      <w:r w:rsidRPr="002E42C5">
        <w:rPr>
          <w:rFonts w:ascii="Arial" w:eastAsia="Times New Roman" w:hAnsi="Arial" w:cs="Times New Roman"/>
          <w:lang w:val="de-DE" w:eastAsia="de-DE"/>
        </w:rPr>
        <w:fldChar w:fldCharType="separate"/>
      </w:r>
      <w:r w:rsidRPr="002E42C5">
        <w:rPr>
          <w:rFonts w:ascii="Arial" w:eastAsia="Times New Roman" w:hAnsi="Arial" w:cs="Times New Roman"/>
          <w:noProof/>
          <w:lang w:val="de-DE" w:eastAsia="de-DE"/>
        </w:rPr>
        <w:t> </w:t>
      </w:r>
      <w:r w:rsidRPr="002E42C5">
        <w:rPr>
          <w:rFonts w:ascii="Arial" w:eastAsia="Times New Roman" w:hAnsi="Arial" w:cs="Times New Roman"/>
          <w:noProof/>
          <w:lang w:val="de-DE" w:eastAsia="de-DE"/>
        </w:rPr>
        <w:t> </w:t>
      </w:r>
      <w:r w:rsidRPr="002E42C5">
        <w:rPr>
          <w:rFonts w:ascii="Arial" w:eastAsia="Times New Roman" w:hAnsi="Arial" w:cs="Times New Roman"/>
          <w:noProof/>
          <w:lang w:val="de-DE" w:eastAsia="de-DE"/>
        </w:rPr>
        <w:t> </w:t>
      </w:r>
      <w:r w:rsidRPr="002E42C5">
        <w:rPr>
          <w:rFonts w:ascii="Arial" w:eastAsia="Times New Roman" w:hAnsi="Arial" w:cs="Times New Roman"/>
          <w:noProof/>
          <w:lang w:val="de-DE" w:eastAsia="de-DE"/>
        </w:rPr>
        <w:t> </w:t>
      </w:r>
      <w:r w:rsidRPr="002E42C5">
        <w:rPr>
          <w:rFonts w:ascii="Arial" w:eastAsia="Times New Roman" w:hAnsi="Arial" w:cs="Times New Roman"/>
          <w:noProof/>
          <w:lang w:val="de-DE" w:eastAsia="de-DE"/>
        </w:rPr>
        <w:t> </w:t>
      </w:r>
      <w:r w:rsidRPr="002E42C5">
        <w:rPr>
          <w:rFonts w:ascii="Arial" w:eastAsia="Times New Roman" w:hAnsi="Arial" w:cs="Times New Roman"/>
          <w:lang w:val="de-DE" w:eastAsia="de-DE"/>
        </w:rPr>
        <w:fldChar w:fldCharType="end"/>
      </w:r>
      <w:bookmarkEnd w:id="4"/>
    </w:p>
    <w:p w:rsidR="002E42C5" w:rsidRPr="002E42C5" w:rsidRDefault="002E42C5" w:rsidP="002E42C5">
      <w:pPr>
        <w:tabs>
          <w:tab w:val="left" w:pos="4678"/>
        </w:tabs>
        <w:spacing w:after="0"/>
        <w:ind w:left="4860" w:hanging="4860"/>
        <w:rPr>
          <w:rFonts w:ascii="Arial" w:eastAsia="Times New Roman" w:hAnsi="Arial" w:cs="Times New Roman"/>
          <w:lang w:val="de-DE" w:eastAsia="de-DE"/>
        </w:rPr>
      </w:pPr>
    </w:p>
    <w:p w:rsidR="002E42C5" w:rsidRPr="002E42C5" w:rsidRDefault="002E42C5" w:rsidP="002E42C5">
      <w:pPr>
        <w:tabs>
          <w:tab w:val="left" w:pos="4678"/>
        </w:tabs>
        <w:spacing w:after="0"/>
        <w:ind w:left="4860" w:hanging="4860"/>
        <w:rPr>
          <w:rFonts w:ascii="Arial" w:eastAsia="Times New Roman" w:hAnsi="Arial" w:cs="Times New Roman"/>
          <w:lang w:val="de-DE" w:eastAsia="de-DE"/>
        </w:rPr>
      </w:pPr>
      <w:r w:rsidRPr="002E42C5">
        <w:rPr>
          <w:rFonts w:ascii="Arial" w:eastAsia="Times New Roman" w:hAnsi="Arial" w:cs="Times New Roman"/>
          <w:lang w:val="de-DE" w:eastAsia="de-DE"/>
        </w:rPr>
        <w:tab/>
      </w:r>
      <w:r w:rsidRPr="002E42C5">
        <w:rPr>
          <w:rFonts w:ascii="Arial" w:eastAsia="Times New Roman" w:hAnsi="Arial" w:cs="Times New Roman"/>
          <w:lang w:val="de-DE" w:eastAsia="de-DE"/>
        </w:rPr>
        <w:fldChar w:fldCharType="begin">
          <w:ffData>
            <w:name w:val="Text4"/>
            <w:enabled/>
            <w:calcOnExit w:val="0"/>
            <w:textInput/>
          </w:ffData>
        </w:fldChar>
      </w:r>
      <w:bookmarkStart w:id="5" w:name="Text4"/>
      <w:r w:rsidRPr="002E42C5">
        <w:rPr>
          <w:rFonts w:ascii="Arial" w:eastAsia="Times New Roman" w:hAnsi="Arial" w:cs="Times New Roman"/>
          <w:lang w:val="de-DE" w:eastAsia="de-DE"/>
        </w:rPr>
        <w:instrText xml:space="preserve"> FORMTEXT </w:instrText>
      </w:r>
      <w:r w:rsidRPr="002E42C5">
        <w:rPr>
          <w:rFonts w:ascii="Arial" w:eastAsia="Times New Roman" w:hAnsi="Arial" w:cs="Times New Roman"/>
          <w:lang w:val="de-DE" w:eastAsia="de-DE"/>
        </w:rPr>
      </w:r>
      <w:r w:rsidRPr="002E42C5">
        <w:rPr>
          <w:rFonts w:ascii="Arial" w:eastAsia="Times New Roman" w:hAnsi="Arial" w:cs="Times New Roman"/>
          <w:lang w:val="de-DE" w:eastAsia="de-DE"/>
        </w:rPr>
        <w:fldChar w:fldCharType="separate"/>
      </w:r>
      <w:r w:rsidRPr="002E42C5">
        <w:rPr>
          <w:rFonts w:ascii="Arial" w:eastAsia="Times New Roman" w:hAnsi="Arial" w:cs="Times New Roman"/>
          <w:noProof/>
          <w:lang w:val="de-DE" w:eastAsia="de-DE"/>
        </w:rPr>
        <w:t> </w:t>
      </w:r>
      <w:r w:rsidRPr="002E42C5">
        <w:rPr>
          <w:rFonts w:ascii="Arial" w:eastAsia="Times New Roman" w:hAnsi="Arial" w:cs="Times New Roman"/>
          <w:noProof/>
          <w:lang w:val="de-DE" w:eastAsia="de-DE"/>
        </w:rPr>
        <w:t> </w:t>
      </w:r>
      <w:r w:rsidRPr="002E42C5">
        <w:rPr>
          <w:rFonts w:ascii="Arial" w:eastAsia="Times New Roman" w:hAnsi="Arial" w:cs="Times New Roman"/>
          <w:noProof/>
          <w:lang w:val="de-DE" w:eastAsia="de-DE"/>
        </w:rPr>
        <w:t> </w:t>
      </w:r>
      <w:r w:rsidRPr="002E42C5">
        <w:rPr>
          <w:rFonts w:ascii="Arial" w:eastAsia="Times New Roman" w:hAnsi="Arial" w:cs="Times New Roman"/>
          <w:noProof/>
          <w:lang w:val="de-DE" w:eastAsia="de-DE"/>
        </w:rPr>
        <w:t> </w:t>
      </w:r>
      <w:r w:rsidRPr="002E42C5">
        <w:rPr>
          <w:rFonts w:ascii="Arial" w:eastAsia="Times New Roman" w:hAnsi="Arial" w:cs="Times New Roman"/>
          <w:noProof/>
          <w:lang w:val="de-DE" w:eastAsia="de-DE"/>
        </w:rPr>
        <w:t> </w:t>
      </w:r>
      <w:r w:rsidRPr="002E42C5">
        <w:rPr>
          <w:rFonts w:ascii="Arial" w:eastAsia="Times New Roman" w:hAnsi="Arial" w:cs="Times New Roman"/>
          <w:lang w:val="de-DE" w:eastAsia="de-DE"/>
        </w:rPr>
        <w:fldChar w:fldCharType="end"/>
      </w:r>
      <w:bookmarkEnd w:id="5"/>
    </w:p>
    <w:p w:rsidR="002E42C5" w:rsidRPr="002E42C5" w:rsidRDefault="002E42C5" w:rsidP="002E42C5">
      <w:pPr>
        <w:tabs>
          <w:tab w:val="left" w:pos="4678"/>
        </w:tabs>
        <w:spacing w:after="0"/>
        <w:ind w:left="4860" w:hanging="4860"/>
        <w:rPr>
          <w:rFonts w:ascii="Arial" w:eastAsia="Times New Roman" w:hAnsi="Arial" w:cs="Times New Roman"/>
          <w:lang w:val="de-DE" w:eastAsia="de-DE"/>
        </w:rPr>
      </w:pPr>
    </w:p>
    <w:p w:rsidR="002E42C5" w:rsidRPr="002E42C5" w:rsidRDefault="002E42C5" w:rsidP="002E42C5">
      <w:pPr>
        <w:tabs>
          <w:tab w:val="left" w:pos="4678"/>
        </w:tabs>
        <w:spacing w:after="0"/>
        <w:ind w:left="4860" w:hanging="4860"/>
        <w:rPr>
          <w:rFonts w:ascii="Arial" w:eastAsia="Times New Roman" w:hAnsi="Arial" w:cs="Times New Roman"/>
          <w:lang w:val="de-DE" w:eastAsia="de-DE"/>
        </w:rPr>
      </w:pPr>
      <w:r w:rsidRPr="002E42C5">
        <w:rPr>
          <w:rFonts w:ascii="Arial" w:eastAsia="Times New Roman" w:hAnsi="Arial" w:cs="Times New Roman"/>
          <w:lang w:val="de-DE" w:eastAsia="de-DE"/>
        </w:rPr>
        <w:t>Adresse / Telefon</w:t>
      </w:r>
      <w:r w:rsidRPr="002E42C5">
        <w:rPr>
          <w:rFonts w:ascii="Arial" w:eastAsia="Times New Roman" w:hAnsi="Arial" w:cs="Times New Roman"/>
          <w:lang w:val="de-DE" w:eastAsia="de-DE"/>
        </w:rPr>
        <w:tab/>
      </w:r>
      <w:r w:rsidRPr="002E42C5">
        <w:rPr>
          <w:rFonts w:ascii="Arial" w:eastAsia="Times New Roman" w:hAnsi="Arial" w:cs="Times New Roman"/>
          <w:lang w:val="de-DE" w:eastAsia="de-DE"/>
        </w:rPr>
        <w:fldChar w:fldCharType="begin">
          <w:ffData>
            <w:name w:val="Text5"/>
            <w:enabled/>
            <w:calcOnExit w:val="0"/>
            <w:textInput/>
          </w:ffData>
        </w:fldChar>
      </w:r>
      <w:bookmarkStart w:id="6" w:name="Text5"/>
      <w:r w:rsidRPr="002E42C5">
        <w:rPr>
          <w:rFonts w:ascii="Arial" w:eastAsia="Times New Roman" w:hAnsi="Arial" w:cs="Times New Roman"/>
          <w:lang w:val="de-DE" w:eastAsia="de-DE"/>
        </w:rPr>
        <w:instrText xml:space="preserve"> FORMTEXT </w:instrText>
      </w:r>
      <w:r w:rsidRPr="002E42C5">
        <w:rPr>
          <w:rFonts w:ascii="Arial" w:eastAsia="Times New Roman" w:hAnsi="Arial" w:cs="Times New Roman"/>
          <w:lang w:val="de-DE" w:eastAsia="de-DE"/>
        </w:rPr>
      </w:r>
      <w:r w:rsidRPr="002E42C5">
        <w:rPr>
          <w:rFonts w:ascii="Arial" w:eastAsia="Times New Roman" w:hAnsi="Arial" w:cs="Times New Roman"/>
          <w:lang w:val="de-DE" w:eastAsia="de-DE"/>
        </w:rPr>
        <w:fldChar w:fldCharType="separate"/>
      </w:r>
      <w:r w:rsidRPr="002E42C5">
        <w:rPr>
          <w:rFonts w:ascii="Arial" w:eastAsia="Times New Roman" w:hAnsi="Arial" w:cs="Times New Roman"/>
          <w:noProof/>
          <w:lang w:val="de-DE" w:eastAsia="de-DE"/>
        </w:rPr>
        <w:t> </w:t>
      </w:r>
      <w:r w:rsidRPr="002E42C5">
        <w:rPr>
          <w:rFonts w:ascii="Arial" w:eastAsia="Times New Roman" w:hAnsi="Arial" w:cs="Times New Roman"/>
          <w:noProof/>
          <w:lang w:val="de-DE" w:eastAsia="de-DE"/>
        </w:rPr>
        <w:t> </w:t>
      </w:r>
      <w:r w:rsidRPr="002E42C5">
        <w:rPr>
          <w:rFonts w:ascii="Arial" w:eastAsia="Times New Roman" w:hAnsi="Arial" w:cs="Times New Roman"/>
          <w:noProof/>
          <w:lang w:val="de-DE" w:eastAsia="de-DE"/>
        </w:rPr>
        <w:t> </w:t>
      </w:r>
      <w:r w:rsidRPr="002E42C5">
        <w:rPr>
          <w:rFonts w:ascii="Arial" w:eastAsia="Times New Roman" w:hAnsi="Arial" w:cs="Times New Roman"/>
          <w:noProof/>
          <w:lang w:val="de-DE" w:eastAsia="de-DE"/>
        </w:rPr>
        <w:t> </w:t>
      </w:r>
      <w:r w:rsidRPr="002E42C5">
        <w:rPr>
          <w:rFonts w:ascii="Arial" w:eastAsia="Times New Roman" w:hAnsi="Arial" w:cs="Times New Roman"/>
          <w:noProof/>
          <w:lang w:val="de-DE" w:eastAsia="de-DE"/>
        </w:rPr>
        <w:t> </w:t>
      </w:r>
      <w:r w:rsidRPr="002E42C5">
        <w:rPr>
          <w:rFonts w:ascii="Arial" w:eastAsia="Times New Roman" w:hAnsi="Arial" w:cs="Times New Roman"/>
          <w:lang w:val="de-DE" w:eastAsia="de-DE"/>
        </w:rPr>
        <w:fldChar w:fldCharType="end"/>
      </w:r>
      <w:bookmarkEnd w:id="6"/>
    </w:p>
    <w:p w:rsidR="002E42C5" w:rsidRPr="002E42C5" w:rsidRDefault="002E42C5" w:rsidP="002E42C5">
      <w:pPr>
        <w:tabs>
          <w:tab w:val="left" w:pos="4678"/>
        </w:tabs>
        <w:spacing w:after="0"/>
        <w:ind w:left="4860" w:hanging="4860"/>
        <w:rPr>
          <w:rFonts w:ascii="Arial" w:eastAsia="Times New Roman" w:hAnsi="Arial" w:cs="Times New Roman"/>
          <w:lang w:val="de-DE" w:eastAsia="de-DE"/>
        </w:rPr>
      </w:pPr>
    </w:p>
    <w:p w:rsidR="002E42C5" w:rsidRPr="002E42C5" w:rsidRDefault="002E42C5" w:rsidP="002E42C5">
      <w:pPr>
        <w:tabs>
          <w:tab w:val="left" w:pos="4678"/>
        </w:tabs>
        <w:spacing w:after="0"/>
        <w:ind w:left="4860" w:hanging="4860"/>
        <w:rPr>
          <w:rFonts w:ascii="Arial" w:eastAsia="Times New Roman" w:hAnsi="Arial" w:cs="Times New Roman"/>
          <w:lang w:val="de-DE" w:eastAsia="de-DE"/>
        </w:rPr>
      </w:pPr>
      <w:r w:rsidRPr="002E42C5">
        <w:rPr>
          <w:rFonts w:ascii="Arial" w:eastAsia="Times New Roman" w:hAnsi="Arial" w:cs="Times New Roman"/>
          <w:lang w:val="de-DE" w:eastAsia="de-DE"/>
        </w:rPr>
        <w:tab/>
      </w:r>
      <w:r w:rsidRPr="002E42C5">
        <w:rPr>
          <w:rFonts w:ascii="Arial" w:eastAsia="Times New Roman" w:hAnsi="Arial" w:cs="Times New Roman"/>
          <w:lang w:val="de-DE" w:eastAsia="de-DE"/>
        </w:rPr>
        <w:fldChar w:fldCharType="begin">
          <w:ffData>
            <w:name w:val="Text6"/>
            <w:enabled/>
            <w:calcOnExit w:val="0"/>
            <w:textInput/>
          </w:ffData>
        </w:fldChar>
      </w:r>
      <w:bookmarkStart w:id="7" w:name="Text6"/>
      <w:r w:rsidRPr="002E42C5">
        <w:rPr>
          <w:rFonts w:ascii="Arial" w:eastAsia="Times New Roman" w:hAnsi="Arial" w:cs="Times New Roman"/>
          <w:lang w:val="de-DE" w:eastAsia="de-DE"/>
        </w:rPr>
        <w:instrText xml:space="preserve"> FORMTEXT </w:instrText>
      </w:r>
      <w:r w:rsidRPr="002E42C5">
        <w:rPr>
          <w:rFonts w:ascii="Arial" w:eastAsia="Times New Roman" w:hAnsi="Arial" w:cs="Times New Roman"/>
          <w:lang w:val="de-DE" w:eastAsia="de-DE"/>
        </w:rPr>
      </w:r>
      <w:r w:rsidRPr="002E42C5">
        <w:rPr>
          <w:rFonts w:ascii="Arial" w:eastAsia="Times New Roman" w:hAnsi="Arial" w:cs="Times New Roman"/>
          <w:lang w:val="de-DE" w:eastAsia="de-DE"/>
        </w:rPr>
        <w:fldChar w:fldCharType="separate"/>
      </w:r>
      <w:r w:rsidRPr="002E42C5">
        <w:rPr>
          <w:rFonts w:ascii="Arial" w:eastAsia="Times New Roman" w:hAnsi="Arial" w:cs="Times New Roman"/>
          <w:noProof/>
          <w:lang w:val="de-DE" w:eastAsia="de-DE"/>
        </w:rPr>
        <w:t> </w:t>
      </w:r>
      <w:r w:rsidRPr="002E42C5">
        <w:rPr>
          <w:rFonts w:ascii="Arial" w:eastAsia="Times New Roman" w:hAnsi="Arial" w:cs="Times New Roman"/>
          <w:noProof/>
          <w:lang w:val="de-DE" w:eastAsia="de-DE"/>
        </w:rPr>
        <w:t> </w:t>
      </w:r>
      <w:r w:rsidRPr="002E42C5">
        <w:rPr>
          <w:rFonts w:ascii="Arial" w:eastAsia="Times New Roman" w:hAnsi="Arial" w:cs="Times New Roman"/>
          <w:noProof/>
          <w:lang w:val="de-DE" w:eastAsia="de-DE"/>
        </w:rPr>
        <w:t> </w:t>
      </w:r>
      <w:r w:rsidRPr="002E42C5">
        <w:rPr>
          <w:rFonts w:ascii="Arial" w:eastAsia="Times New Roman" w:hAnsi="Arial" w:cs="Times New Roman"/>
          <w:noProof/>
          <w:lang w:val="de-DE" w:eastAsia="de-DE"/>
        </w:rPr>
        <w:t> </w:t>
      </w:r>
      <w:r w:rsidRPr="002E42C5">
        <w:rPr>
          <w:rFonts w:ascii="Arial" w:eastAsia="Times New Roman" w:hAnsi="Arial" w:cs="Times New Roman"/>
          <w:noProof/>
          <w:lang w:val="de-DE" w:eastAsia="de-DE"/>
        </w:rPr>
        <w:t> </w:t>
      </w:r>
      <w:r w:rsidRPr="002E42C5">
        <w:rPr>
          <w:rFonts w:ascii="Arial" w:eastAsia="Times New Roman" w:hAnsi="Arial" w:cs="Times New Roman"/>
          <w:lang w:val="de-DE" w:eastAsia="de-DE"/>
        </w:rPr>
        <w:fldChar w:fldCharType="end"/>
      </w:r>
      <w:bookmarkEnd w:id="7"/>
    </w:p>
    <w:p w:rsidR="002E42C5" w:rsidRPr="002E42C5" w:rsidRDefault="002E42C5" w:rsidP="002E42C5">
      <w:pPr>
        <w:tabs>
          <w:tab w:val="left" w:pos="4678"/>
        </w:tabs>
        <w:spacing w:after="0"/>
        <w:ind w:left="4860" w:hanging="4860"/>
        <w:rPr>
          <w:rFonts w:ascii="Arial" w:eastAsia="Times New Roman" w:hAnsi="Arial" w:cs="Times New Roman"/>
          <w:lang w:val="de-DE" w:eastAsia="de-DE"/>
        </w:rPr>
      </w:pPr>
    </w:p>
    <w:p w:rsidR="002E42C5" w:rsidRPr="002E42C5" w:rsidRDefault="002E42C5" w:rsidP="002E42C5">
      <w:pPr>
        <w:tabs>
          <w:tab w:val="left" w:pos="4678"/>
        </w:tabs>
        <w:spacing w:after="0"/>
        <w:ind w:left="4860" w:hanging="4860"/>
        <w:rPr>
          <w:rFonts w:ascii="Arial" w:eastAsia="Times New Roman" w:hAnsi="Arial" w:cs="Times New Roman"/>
          <w:lang w:val="de-DE" w:eastAsia="de-DE"/>
        </w:rPr>
      </w:pPr>
      <w:r w:rsidRPr="002E42C5">
        <w:rPr>
          <w:rFonts w:ascii="Arial" w:eastAsia="Times New Roman" w:hAnsi="Arial" w:cs="Times New Roman"/>
          <w:lang w:val="de-DE" w:eastAsia="de-DE"/>
        </w:rPr>
        <w:tab/>
      </w:r>
      <w:r w:rsidRPr="002E42C5">
        <w:rPr>
          <w:rFonts w:ascii="Arial" w:eastAsia="Times New Roman" w:hAnsi="Arial" w:cs="Times New Roman"/>
          <w:lang w:val="de-DE" w:eastAsia="de-DE"/>
        </w:rPr>
        <w:fldChar w:fldCharType="begin">
          <w:ffData>
            <w:name w:val="Text7"/>
            <w:enabled/>
            <w:calcOnExit w:val="0"/>
            <w:textInput/>
          </w:ffData>
        </w:fldChar>
      </w:r>
      <w:bookmarkStart w:id="8" w:name="Text7"/>
      <w:r w:rsidRPr="002E42C5">
        <w:rPr>
          <w:rFonts w:ascii="Arial" w:eastAsia="Times New Roman" w:hAnsi="Arial" w:cs="Times New Roman"/>
          <w:lang w:val="de-DE" w:eastAsia="de-DE"/>
        </w:rPr>
        <w:instrText xml:space="preserve"> FORMTEXT </w:instrText>
      </w:r>
      <w:r w:rsidRPr="002E42C5">
        <w:rPr>
          <w:rFonts w:ascii="Arial" w:eastAsia="Times New Roman" w:hAnsi="Arial" w:cs="Times New Roman"/>
          <w:lang w:val="de-DE" w:eastAsia="de-DE"/>
        </w:rPr>
      </w:r>
      <w:r w:rsidRPr="002E42C5">
        <w:rPr>
          <w:rFonts w:ascii="Arial" w:eastAsia="Times New Roman" w:hAnsi="Arial" w:cs="Times New Roman"/>
          <w:lang w:val="de-DE" w:eastAsia="de-DE"/>
        </w:rPr>
        <w:fldChar w:fldCharType="separate"/>
      </w:r>
      <w:r w:rsidRPr="002E42C5">
        <w:rPr>
          <w:rFonts w:ascii="Arial" w:eastAsia="Times New Roman" w:hAnsi="Arial" w:cs="Times New Roman"/>
          <w:noProof/>
          <w:lang w:val="de-DE" w:eastAsia="de-DE"/>
        </w:rPr>
        <w:t> </w:t>
      </w:r>
      <w:r w:rsidRPr="002E42C5">
        <w:rPr>
          <w:rFonts w:ascii="Arial" w:eastAsia="Times New Roman" w:hAnsi="Arial" w:cs="Times New Roman"/>
          <w:noProof/>
          <w:lang w:val="de-DE" w:eastAsia="de-DE"/>
        </w:rPr>
        <w:t> </w:t>
      </w:r>
      <w:r w:rsidRPr="002E42C5">
        <w:rPr>
          <w:rFonts w:ascii="Arial" w:eastAsia="Times New Roman" w:hAnsi="Arial" w:cs="Times New Roman"/>
          <w:noProof/>
          <w:lang w:val="de-DE" w:eastAsia="de-DE"/>
        </w:rPr>
        <w:t> </w:t>
      </w:r>
      <w:r w:rsidRPr="002E42C5">
        <w:rPr>
          <w:rFonts w:ascii="Arial" w:eastAsia="Times New Roman" w:hAnsi="Arial" w:cs="Times New Roman"/>
          <w:noProof/>
          <w:lang w:val="de-DE" w:eastAsia="de-DE"/>
        </w:rPr>
        <w:t> </w:t>
      </w:r>
      <w:r w:rsidRPr="002E42C5">
        <w:rPr>
          <w:rFonts w:ascii="Arial" w:eastAsia="Times New Roman" w:hAnsi="Arial" w:cs="Times New Roman"/>
          <w:noProof/>
          <w:lang w:val="de-DE" w:eastAsia="de-DE"/>
        </w:rPr>
        <w:t> </w:t>
      </w:r>
      <w:r w:rsidRPr="002E42C5">
        <w:rPr>
          <w:rFonts w:ascii="Arial" w:eastAsia="Times New Roman" w:hAnsi="Arial" w:cs="Times New Roman"/>
          <w:lang w:val="de-DE" w:eastAsia="de-DE"/>
        </w:rPr>
        <w:fldChar w:fldCharType="end"/>
      </w:r>
      <w:bookmarkEnd w:id="8"/>
    </w:p>
    <w:p w:rsidR="002E42C5" w:rsidRPr="002E42C5" w:rsidRDefault="002E42C5" w:rsidP="002E42C5">
      <w:pPr>
        <w:tabs>
          <w:tab w:val="left" w:pos="284"/>
          <w:tab w:val="left" w:pos="4678"/>
        </w:tabs>
        <w:spacing w:after="0"/>
        <w:rPr>
          <w:rFonts w:ascii="Arial" w:eastAsia="Times New Roman" w:hAnsi="Arial" w:cs="Times New Roman"/>
          <w:lang w:val="de-DE" w:eastAsia="de-DE"/>
        </w:rPr>
      </w:pPr>
    </w:p>
    <w:p w:rsidR="002E42C5" w:rsidRPr="002E42C5" w:rsidRDefault="002E42C5" w:rsidP="002E42C5">
      <w:pPr>
        <w:tabs>
          <w:tab w:val="left" w:pos="284"/>
          <w:tab w:val="left" w:pos="4678"/>
        </w:tabs>
        <w:spacing w:after="0"/>
        <w:rPr>
          <w:rFonts w:ascii="Arial" w:eastAsia="Times New Roman" w:hAnsi="Arial" w:cs="Times New Roman"/>
          <w:lang w:val="de-DE" w:eastAsia="de-DE"/>
        </w:rPr>
      </w:pPr>
    </w:p>
    <w:p w:rsidR="002E42C5" w:rsidRPr="002E42C5" w:rsidRDefault="002E42C5" w:rsidP="002E42C5">
      <w:pPr>
        <w:tabs>
          <w:tab w:val="left" w:pos="284"/>
          <w:tab w:val="left" w:pos="4678"/>
        </w:tabs>
        <w:spacing w:after="0"/>
        <w:rPr>
          <w:rFonts w:ascii="Arial" w:eastAsia="Times New Roman" w:hAnsi="Arial" w:cs="Times New Roman"/>
          <w:lang w:val="de-DE" w:eastAsia="de-DE"/>
        </w:rPr>
      </w:pPr>
    </w:p>
    <w:p w:rsidR="002E42C5" w:rsidRPr="002E42C5" w:rsidRDefault="002E42C5" w:rsidP="002E42C5">
      <w:pPr>
        <w:spacing w:after="0"/>
        <w:rPr>
          <w:rFonts w:ascii="Arial" w:eastAsia="Times New Roman" w:hAnsi="Arial" w:cs="Arial"/>
          <w:b/>
          <w:lang w:val="de-DE" w:eastAsia="de-DE"/>
        </w:rPr>
      </w:pPr>
      <w:r w:rsidRPr="002E42C5">
        <w:rPr>
          <w:rFonts w:ascii="Arial" w:eastAsia="Times New Roman" w:hAnsi="Arial" w:cs="Times New Roman"/>
          <w:b/>
          <w:lang w:val="de-DE" w:eastAsia="de-DE"/>
        </w:rPr>
        <w:br w:type="page"/>
      </w:r>
      <w:r w:rsidRPr="002E42C5">
        <w:rPr>
          <w:rFonts w:ascii="Arial" w:eastAsia="Times New Roman" w:hAnsi="Arial" w:cs="Arial"/>
          <w:b/>
          <w:lang w:val="de-DE" w:eastAsia="de-DE"/>
        </w:rPr>
        <w:lastRenderedPageBreak/>
        <w:t>Ärztliche Leitung</w:t>
      </w:r>
    </w:p>
    <w:p w:rsidR="002E42C5" w:rsidRPr="002E42C5" w:rsidRDefault="002E42C5" w:rsidP="002E42C5">
      <w:pPr>
        <w:spacing w:after="0"/>
        <w:rPr>
          <w:rFonts w:ascii="Arial" w:eastAsia="Times New Roman" w:hAnsi="Arial" w:cs="Arial"/>
          <w:lang w:val="de-DE" w:eastAsia="de-DE"/>
        </w:rPr>
      </w:pPr>
    </w:p>
    <w:p w:rsidR="002E42C5" w:rsidRPr="002E42C5" w:rsidRDefault="002E42C5" w:rsidP="002E42C5">
      <w:pPr>
        <w:spacing w:after="0"/>
        <w:rPr>
          <w:rFonts w:ascii="Arial" w:eastAsia="Times New Roman" w:hAnsi="Arial" w:cs="Arial"/>
          <w:lang w:val="de-DE" w:eastAsia="de-DE"/>
        </w:rPr>
      </w:pPr>
    </w:p>
    <w:p w:rsidR="002E42C5" w:rsidRPr="002E42C5" w:rsidRDefault="002E42C5" w:rsidP="002E42C5">
      <w:pPr>
        <w:tabs>
          <w:tab w:val="left" w:pos="3402"/>
          <w:tab w:val="left" w:pos="5670"/>
        </w:tabs>
        <w:spacing w:after="0"/>
        <w:ind w:left="5670" w:hanging="5670"/>
        <w:rPr>
          <w:rFonts w:ascii="Arial" w:eastAsia="Times New Roman" w:hAnsi="Arial" w:cs="Arial"/>
          <w:lang w:val="de-DE" w:eastAsia="de-DE"/>
        </w:rPr>
      </w:pPr>
      <w:r w:rsidRPr="002E42C5">
        <w:rPr>
          <w:rFonts w:ascii="Arial" w:eastAsia="Times New Roman" w:hAnsi="Arial" w:cs="Arial"/>
          <w:b/>
          <w:lang w:val="de-DE" w:eastAsia="de-DE"/>
        </w:rPr>
        <w:t xml:space="preserve">Leiter der Weiterbildungsstätte:  </w:t>
      </w:r>
      <w:r w:rsidRPr="002E42C5">
        <w:rPr>
          <w:rFonts w:ascii="Arial" w:eastAsia="Times New Roman" w:hAnsi="Arial" w:cs="Arial"/>
          <w:lang w:val="de-DE" w:eastAsia="de-DE"/>
        </w:rPr>
        <w:t>(Name / Vorname)</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Text13"/>
            <w:enabled/>
            <w:calcOnExit w:val="0"/>
            <w:textInput/>
          </w:ffData>
        </w:fldChar>
      </w:r>
      <w:bookmarkStart w:id="9" w:name="Text13"/>
      <w:r w:rsidRPr="002E42C5">
        <w:rPr>
          <w:rFonts w:ascii="Arial" w:eastAsia="Times New Roman" w:hAnsi="Arial" w:cs="Arial"/>
          <w:lang w:val="de-DE" w:eastAsia="de-DE"/>
        </w:rPr>
        <w:instrText xml:space="preserve"> FORMTEXT </w:instrText>
      </w:r>
      <w:r w:rsidRPr="002E42C5">
        <w:rPr>
          <w:rFonts w:ascii="Arial" w:eastAsia="Times New Roman" w:hAnsi="Arial" w:cs="Arial"/>
          <w:lang w:val="de-DE" w:eastAsia="de-DE"/>
        </w:rPr>
      </w:r>
      <w:r w:rsidRPr="002E42C5">
        <w:rPr>
          <w:rFonts w:ascii="Arial" w:eastAsia="Times New Roman" w:hAnsi="Arial" w:cs="Arial"/>
          <w:lang w:val="de-DE" w:eastAsia="de-DE"/>
        </w:rPr>
        <w:fldChar w:fldCharType="separate"/>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lang w:val="de-DE" w:eastAsia="de-DE"/>
        </w:rPr>
        <w:fldChar w:fldCharType="end"/>
      </w:r>
      <w:bookmarkEnd w:id="9"/>
    </w:p>
    <w:p w:rsidR="002E42C5" w:rsidRPr="002E42C5" w:rsidRDefault="002E42C5" w:rsidP="002E42C5">
      <w:pPr>
        <w:tabs>
          <w:tab w:val="left" w:pos="1985"/>
          <w:tab w:val="left" w:pos="3402"/>
          <w:tab w:val="left" w:pos="4395"/>
          <w:tab w:val="left" w:pos="5670"/>
        </w:tabs>
        <w:spacing w:after="0"/>
        <w:ind w:left="5670" w:hanging="5670"/>
        <w:rPr>
          <w:rFonts w:ascii="Arial" w:eastAsia="Times New Roman" w:hAnsi="Arial" w:cs="Arial"/>
          <w:lang w:val="de-DE" w:eastAsia="de-DE"/>
        </w:rPr>
      </w:pPr>
      <w:r w:rsidRPr="002E42C5">
        <w:rPr>
          <w:rFonts w:ascii="Arial" w:eastAsia="Times New Roman" w:hAnsi="Arial" w:cs="Arial"/>
          <w:lang w:val="de-DE" w:eastAsia="de-DE"/>
        </w:rPr>
        <w:fldChar w:fldCharType="begin">
          <w:ffData>
            <w:name w:val="Kontrollkästchen7"/>
            <w:enabled/>
            <w:calcOnExit w:val="0"/>
            <w:checkBox>
              <w:sizeAuto/>
              <w:default w:val="0"/>
            </w:checkBox>
          </w:ffData>
        </w:fldChar>
      </w:r>
      <w:bookmarkStart w:id="10" w:name="Kontrollkästchen7"/>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bookmarkEnd w:id="10"/>
      <w:r w:rsidRPr="002E42C5">
        <w:rPr>
          <w:rFonts w:ascii="Arial" w:eastAsia="Times New Roman" w:hAnsi="Arial" w:cs="Arial"/>
          <w:lang w:val="de-DE" w:eastAsia="de-DE"/>
        </w:rPr>
        <w:t xml:space="preserve">  Chefarzt</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6"/>
            <w:enabled/>
            <w:calcOnExit w:val="0"/>
            <w:checkBox>
              <w:sizeAuto/>
              <w:default w:val="0"/>
            </w:checkBox>
          </w:ffData>
        </w:fldChar>
      </w:r>
      <w:bookmarkStart w:id="11" w:name="Kontrollkästchen6"/>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bookmarkEnd w:id="11"/>
      <w:r w:rsidRPr="002E42C5">
        <w:rPr>
          <w:rFonts w:ascii="Arial" w:eastAsia="Times New Roman" w:hAnsi="Arial" w:cs="Arial"/>
          <w:lang w:val="de-DE" w:eastAsia="de-DE"/>
        </w:rPr>
        <w:t xml:space="preserve">  Leitender Arzt</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5"/>
            <w:enabled/>
            <w:calcOnExit w:val="0"/>
            <w:checkBox>
              <w:sizeAuto/>
              <w:default w:val="0"/>
            </w:checkBox>
          </w:ffData>
        </w:fldChar>
      </w:r>
      <w:bookmarkStart w:id="12" w:name="Kontrollkästchen5"/>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bookmarkEnd w:id="12"/>
      <w:r w:rsidRPr="002E42C5">
        <w:rPr>
          <w:rFonts w:ascii="Arial" w:eastAsia="Times New Roman" w:hAnsi="Arial" w:cs="Arial"/>
          <w:lang w:val="de-DE" w:eastAsia="de-DE"/>
        </w:rPr>
        <w:t xml:space="preserve"> andere</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Text14"/>
            <w:enabled/>
            <w:calcOnExit w:val="0"/>
            <w:textInput/>
          </w:ffData>
        </w:fldChar>
      </w:r>
      <w:bookmarkStart w:id="13" w:name="Text14"/>
      <w:r w:rsidRPr="002E42C5">
        <w:rPr>
          <w:rFonts w:ascii="Arial" w:eastAsia="Times New Roman" w:hAnsi="Arial" w:cs="Arial"/>
          <w:lang w:val="de-DE" w:eastAsia="de-DE"/>
        </w:rPr>
        <w:instrText xml:space="preserve"> FORMTEXT </w:instrText>
      </w:r>
      <w:r w:rsidRPr="002E42C5">
        <w:rPr>
          <w:rFonts w:ascii="Arial" w:eastAsia="Times New Roman" w:hAnsi="Arial" w:cs="Arial"/>
          <w:lang w:val="de-DE" w:eastAsia="de-DE"/>
        </w:rPr>
      </w:r>
      <w:r w:rsidRPr="002E42C5">
        <w:rPr>
          <w:rFonts w:ascii="Arial" w:eastAsia="Times New Roman" w:hAnsi="Arial" w:cs="Arial"/>
          <w:lang w:val="de-DE" w:eastAsia="de-DE"/>
        </w:rPr>
        <w:fldChar w:fldCharType="separate"/>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lang w:val="de-DE" w:eastAsia="de-DE"/>
        </w:rPr>
        <w:fldChar w:fldCharType="end"/>
      </w:r>
      <w:bookmarkEnd w:id="13"/>
    </w:p>
    <w:p w:rsidR="002E42C5" w:rsidRPr="002E42C5" w:rsidRDefault="002E42C5" w:rsidP="002E42C5">
      <w:pPr>
        <w:tabs>
          <w:tab w:val="left" w:pos="1985"/>
          <w:tab w:val="left" w:pos="3402"/>
          <w:tab w:val="left" w:pos="4395"/>
          <w:tab w:val="left" w:pos="5670"/>
        </w:tabs>
        <w:spacing w:after="0"/>
        <w:ind w:left="5670" w:hanging="5670"/>
        <w:rPr>
          <w:rFonts w:ascii="Arial" w:eastAsia="Times New Roman" w:hAnsi="Arial" w:cs="Arial"/>
          <w:lang w:val="de-DE" w:eastAsia="de-DE"/>
        </w:rPr>
      </w:pPr>
      <w:r w:rsidRPr="002E42C5">
        <w:rPr>
          <w:rFonts w:ascii="Arial" w:eastAsia="Times New Roman" w:hAnsi="Arial" w:cs="Arial"/>
          <w:lang w:val="de-DE" w:eastAsia="de-DE"/>
        </w:rPr>
        <w:fldChar w:fldCharType="begin">
          <w:ffData>
            <w:name w:val="Kontrollkästchen8"/>
            <w:enabled/>
            <w:calcOnExit w:val="0"/>
            <w:checkBox>
              <w:sizeAuto/>
              <w:default w:val="0"/>
            </w:checkBox>
          </w:ffData>
        </w:fldChar>
      </w:r>
      <w:bookmarkStart w:id="14" w:name="Kontrollkästchen8"/>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bookmarkEnd w:id="14"/>
      <w:r w:rsidRPr="002E42C5">
        <w:rPr>
          <w:rFonts w:ascii="Arial" w:eastAsia="Times New Roman" w:hAnsi="Arial" w:cs="Arial"/>
          <w:lang w:val="de-DE" w:eastAsia="de-DE"/>
        </w:rPr>
        <w:t xml:space="preserve">  vollamtlich</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9"/>
            <w:enabled/>
            <w:calcOnExit w:val="0"/>
            <w:checkBox>
              <w:sizeAuto/>
              <w:default w:val="0"/>
            </w:checkBox>
          </w:ffData>
        </w:fldChar>
      </w:r>
      <w:bookmarkStart w:id="15" w:name="Kontrollkästchen9"/>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bookmarkEnd w:id="15"/>
      <w:r w:rsidRPr="002E42C5">
        <w:rPr>
          <w:rFonts w:ascii="Arial" w:eastAsia="Times New Roman" w:hAnsi="Arial" w:cs="Arial"/>
          <w:lang w:val="de-DE" w:eastAsia="de-DE"/>
        </w:rPr>
        <w:t xml:space="preserve">  nebenamtlich</w:t>
      </w:r>
    </w:p>
    <w:p w:rsidR="002E42C5" w:rsidRPr="002E42C5" w:rsidRDefault="002E42C5" w:rsidP="002E42C5">
      <w:pPr>
        <w:tabs>
          <w:tab w:val="left" w:pos="3600"/>
          <w:tab w:val="left" w:pos="4395"/>
          <w:tab w:val="left" w:pos="5670"/>
        </w:tabs>
        <w:spacing w:after="0"/>
        <w:ind w:left="5670" w:hanging="5670"/>
        <w:rPr>
          <w:rFonts w:ascii="Arial" w:eastAsia="Times New Roman" w:hAnsi="Arial" w:cs="Arial"/>
          <w:lang w:val="de-DE" w:eastAsia="de-DE"/>
        </w:rPr>
      </w:pPr>
    </w:p>
    <w:p w:rsidR="002E42C5" w:rsidRPr="002E42C5" w:rsidRDefault="002E42C5" w:rsidP="002E42C5">
      <w:pPr>
        <w:tabs>
          <w:tab w:val="left" w:pos="5670"/>
        </w:tabs>
        <w:spacing w:after="0"/>
        <w:ind w:left="5670" w:hanging="5670"/>
        <w:rPr>
          <w:rFonts w:ascii="Arial" w:eastAsia="Times New Roman" w:hAnsi="Arial" w:cs="Arial"/>
          <w:lang w:val="de-DE" w:eastAsia="de-DE"/>
        </w:rPr>
      </w:pPr>
      <w:r w:rsidRPr="002E42C5">
        <w:rPr>
          <w:rFonts w:ascii="Arial" w:eastAsia="Times New Roman" w:hAnsi="Arial" w:cs="Arial"/>
          <w:lang w:val="de-DE" w:eastAsia="de-DE"/>
        </w:rPr>
        <w:t>Facharzttitel:</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Text15"/>
            <w:enabled/>
            <w:calcOnExit w:val="0"/>
            <w:textInput/>
          </w:ffData>
        </w:fldChar>
      </w:r>
      <w:bookmarkStart w:id="16" w:name="Text15"/>
      <w:r w:rsidRPr="002E42C5">
        <w:rPr>
          <w:rFonts w:ascii="Arial" w:eastAsia="Times New Roman" w:hAnsi="Arial" w:cs="Arial"/>
          <w:lang w:val="de-DE" w:eastAsia="de-DE"/>
        </w:rPr>
        <w:instrText xml:space="preserve"> FORMTEXT </w:instrText>
      </w:r>
      <w:r w:rsidRPr="002E42C5">
        <w:rPr>
          <w:rFonts w:ascii="Arial" w:eastAsia="Times New Roman" w:hAnsi="Arial" w:cs="Arial"/>
          <w:lang w:val="de-DE" w:eastAsia="de-DE"/>
        </w:rPr>
      </w:r>
      <w:r w:rsidRPr="002E42C5">
        <w:rPr>
          <w:rFonts w:ascii="Arial" w:eastAsia="Times New Roman" w:hAnsi="Arial" w:cs="Arial"/>
          <w:lang w:val="de-DE" w:eastAsia="de-DE"/>
        </w:rPr>
        <w:fldChar w:fldCharType="separate"/>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fldChar w:fldCharType="end"/>
      </w:r>
      <w:bookmarkEnd w:id="16"/>
    </w:p>
    <w:p w:rsidR="002E42C5" w:rsidRPr="002E42C5" w:rsidRDefault="002E42C5" w:rsidP="002E42C5">
      <w:pPr>
        <w:tabs>
          <w:tab w:val="left" w:pos="5670"/>
        </w:tabs>
        <w:spacing w:after="0"/>
        <w:ind w:left="5670" w:hanging="5670"/>
        <w:rPr>
          <w:rFonts w:ascii="Arial" w:eastAsia="Times New Roman" w:hAnsi="Arial" w:cs="Arial"/>
          <w:lang w:val="de-DE" w:eastAsia="de-DE"/>
        </w:rPr>
      </w:pPr>
      <w:r w:rsidRPr="002E42C5">
        <w:rPr>
          <w:rFonts w:ascii="Arial" w:eastAsia="Times New Roman" w:hAnsi="Arial" w:cs="Arial"/>
          <w:lang w:val="de-DE" w:eastAsia="de-DE"/>
        </w:rPr>
        <w:t>Akademische Funktion:</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Text16"/>
            <w:enabled/>
            <w:calcOnExit w:val="0"/>
            <w:textInput/>
          </w:ffData>
        </w:fldChar>
      </w:r>
      <w:r w:rsidRPr="002E42C5">
        <w:rPr>
          <w:rFonts w:ascii="Arial" w:eastAsia="Times New Roman" w:hAnsi="Arial" w:cs="Arial"/>
          <w:lang w:val="de-DE" w:eastAsia="de-DE"/>
        </w:rPr>
        <w:instrText xml:space="preserve"> FORMTEXT </w:instrText>
      </w:r>
      <w:r w:rsidRPr="002E42C5">
        <w:rPr>
          <w:rFonts w:ascii="Arial" w:eastAsia="Times New Roman" w:hAnsi="Arial" w:cs="Arial"/>
          <w:lang w:val="de-DE" w:eastAsia="de-DE"/>
        </w:rPr>
      </w:r>
      <w:r w:rsidRPr="002E42C5">
        <w:rPr>
          <w:rFonts w:ascii="Arial" w:eastAsia="Times New Roman" w:hAnsi="Arial" w:cs="Arial"/>
          <w:lang w:val="de-DE" w:eastAsia="de-DE"/>
        </w:rPr>
        <w:fldChar w:fldCharType="separate"/>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fldChar w:fldCharType="end"/>
      </w:r>
    </w:p>
    <w:p w:rsidR="002E42C5" w:rsidRPr="002E42C5" w:rsidRDefault="002E42C5" w:rsidP="002E42C5">
      <w:pPr>
        <w:tabs>
          <w:tab w:val="left" w:pos="5670"/>
        </w:tabs>
        <w:spacing w:after="0"/>
        <w:ind w:left="5670" w:hanging="5670"/>
        <w:rPr>
          <w:rFonts w:ascii="Arial" w:eastAsia="Times New Roman" w:hAnsi="Arial" w:cs="Arial"/>
          <w:lang w:val="de-DE" w:eastAsia="de-DE"/>
        </w:rPr>
      </w:pPr>
      <w:r w:rsidRPr="002E42C5">
        <w:rPr>
          <w:rFonts w:ascii="Arial" w:eastAsia="Times New Roman" w:hAnsi="Arial" w:cs="Arial"/>
          <w:lang w:val="de-DE" w:eastAsia="de-DE"/>
        </w:rPr>
        <w:t>Leiter der Weiterbildungsstätte seit:</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Text31"/>
            <w:enabled/>
            <w:calcOnExit w:val="0"/>
            <w:textInput/>
          </w:ffData>
        </w:fldChar>
      </w:r>
      <w:r w:rsidRPr="002E42C5">
        <w:rPr>
          <w:rFonts w:ascii="Arial" w:eastAsia="Times New Roman" w:hAnsi="Arial" w:cs="Arial"/>
          <w:lang w:val="de-DE" w:eastAsia="de-DE"/>
        </w:rPr>
        <w:instrText xml:space="preserve"> FORMTEXT </w:instrText>
      </w:r>
      <w:r w:rsidRPr="002E42C5">
        <w:rPr>
          <w:rFonts w:ascii="Arial" w:eastAsia="Times New Roman" w:hAnsi="Arial" w:cs="Arial"/>
          <w:lang w:val="de-DE" w:eastAsia="de-DE"/>
        </w:rPr>
      </w:r>
      <w:r w:rsidRPr="002E42C5">
        <w:rPr>
          <w:rFonts w:ascii="Arial" w:eastAsia="Times New Roman" w:hAnsi="Arial" w:cs="Arial"/>
          <w:lang w:val="de-DE" w:eastAsia="de-DE"/>
        </w:rPr>
        <w:fldChar w:fldCharType="separate"/>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lang w:val="de-DE" w:eastAsia="de-DE"/>
        </w:rPr>
        <w:fldChar w:fldCharType="end"/>
      </w:r>
    </w:p>
    <w:p w:rsidR="002E42C5" w:rsidRPr="002E42C5" w:rsidRDefault="002E42C5" w:rsidP="002E42C5">
      <w:pPr>
        <w:tabs>
          <w:tab w:val="left" w:pos="3402"/>
          <w:tab w:val="left" w:pos="4395"/>
          <w:tab w:val="left" w:pos="5670"/>
        </w:tabs>
        <w:spacing w:after="0"/>
        <w:ind w:left="5670" w:hanging="5670"/>
        <w:rPr>
          <w:rFonts w:ascii="Arial" w:eastAsia="Times New Roman" w:hAnsi="Arial" w:cs="Arial"/>
          <w:lang w:val="de-DE" w:eastAsia="de-DE"/>
        </w:rPr>
      </w:pPr>
    </w:p>
    <w:p w:rsidR="002E42C5" w:rsidRPr="002E42C5" w:rsidRDefault="002E42C5" w:rsidP="002E42C5">
      <w:pPr>
        <w:tabs>
          <w:tab w:val="left" w:pos="1985"/>
          <w:tab w:val="left" w:pos="5670"/>
        </w:tabs>
        <w:spacing w:after="0"/>
        <w:ind w:left="5670" w:hanging="5670"/>
        <w:rPr>
          <w:rFonts w:ascii="Arial" w:eastAsia="Times New Roman" w:hAnsi="Arial" w:cs="Arial"/>
          <w:lang w:val="de-DE" w:eastAsia="de-DE"/>
        </w:rPr>
      </w:pPr>
      <w:r w:rsidRPr="002E42C5">
        <w:rPr>
          <w:rFonts w:ascii="Arial" w:eastAsia="Times New Roman" w:hAnsi="Arial" w:cs="Arial"/>
          <w:b/>
          <w:lang w:val="de-DE" w:eastAsia="de-DE"/>
        </w:rPr>
        <w:t xml:space="preserve">Stellvertreter:  </w:t>
      </w:r>
      <w:r w:rsidRPr="002E42C5">
        <w:rPr>
          <w:rFonts w:ascii="Arial" w:eastAsia="Times New Roman" w:hAnsi="Arial" w:cs="Arial"/>
          <w:lang w:val="de-DE" w:eastAsia="de-DE"/>
        </w:rPr>
        <w:t>(Name / Vorname)</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Text17"/>
            <w:enabled/>
            <w:calcOnExit w:val="0"/>
            <w:textInput/>
          </w:ffData>
        </w:fldChar>
      </w:r>
      <w:bookmarkStart w:id="17" w:name="Text17"/>
      <w:r w:rsidRPr="002E42C5">
        <w:rPr>
          <w:rFonts w:ascii="Arial" w:eastAsia="Times New Roman" w:hAnsi="Arial" w:cs="Arial"/>
          <w:lang w:val="de-DE" w:eastAsia="de-DE"/>
        </w:rPr>
        <w:instrText xml:space="preserve"> FORMTEXT </w:instrText>
      </w:r>
      <w:r w:rsidRPr="002E42C5">
        <w:rPr>
          <w:rFonts w:ascii="Arial" w:eastAsia="Times New Roman" w:hAnsi="Arial" w:cs="Arial"/>
          <w:lang w:val="de-DE" w:eastAsia="de-DE"/>
        </w:rPr>
      </w:r>
      <w:r w:rsidRPr="002E42C5">
        <w:rPr>
          <w:rFonts w:ascii="Arial" w:eastAsia="Times New Roman" w:hAnsi="Arial" w:cs="Arial"/>
          <w:lang w:val="de-DE" w:eastAsia="de-DE"/>
        </w:rPr>
        <w:fldChar w:fldCharType="separate"/>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lang w:val="de-DE" w:eastAsia="de-DE"/>
        </w:rPr>
        <w:fldChar w:fldCharType="end"/>
      </w:r>
      <w:bookmarkEnd w:id="17"/>
    </w:p>
    <w:p w:rsidR="002E42C5" w:rsidRPr="002E42C5" w:rsidRDefault="002E42C5" w:rsidP="002E42C5">
      <w:pPr>
        <w:tabs>
          <w:tab w:val="left" w:pos="1985"/>
          <w:tab w:val="left" w:pos="3402"/>
          <w:tab w:val="left" w:pos="4395"/>
          <w:tab w:val="left" w:pos="5670"/>
        </w:tabs>
        <w:spacing w:after="0"/>
        <w:ind w:left="5670" w:hanging="5670"/>
        <w:rPr>
          <w:rFonts w:ascii="Arial" w:eastAsia="Times New Roman" w:hAnsi="Arial" w:cs="Arial"/>
          <w:lang w:val="de-DE" w:eastAsia="de-DE"/>
        </w:rPr>
      </w:pPr>
      <w:r w:rsidRPr="002E42C5">
        <w:rPr>
          <w:rFonts w:ascii="Arial" w:eastAsia="Times New Roman" w:hAnsi="Arial" w:cs="Arial"/>
          <w:lang w:val="de-DE" w:eastAsia="de-DE"/>
        </w:rPr>
        <w:fldChar w:fldCharType="begin">
          <w:ffData>
            <w:name w:val="Kontrollkästchen12"/>
            <w:enabled/>
            <w:calcOnExit w:val="0"/>
            <w:checkBox>
              <w:sizeAuto/>
              <w:default w:val="0"/>
            </w:checkBox>
          </w:ffData>
        </w:fldChar>
      </w:r>
      <w:bookmarkStart w:id="18" w:name="Kontrollkästchen12"/>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bookmarkEnd w:id="18"/>
      <w:r w:rsidRPr="002E42C5">
        <w:rPr>
          <w:rFonts w:ascii="Arial" w:eastAsia="Times New Roman" w:hAnsi="Arial" w:cs="Arial"/>
          <w:lang w:val="de-DE" w:eastAsia="de-DE"/>
        </w:rPr>
        <w:t xml:space="preserve">  Chefarzt</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11"/>
            <w:enabled/>
            <w:calcOnExit w:val="0"/>
            <w:checkBox>
              <w:sizeAuto/>
              <w:default w:val="0"/>
            </w:checkBox>
          </w:ffData>
        </w:fldChar>
      </w:r>
      <w:bookmarkStart w:id="19" w:name="Kontrollkästchen11"/>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bookmarkEnd w:id="19"/>
      <w:r w:rsidRPr="002E42C5">
        <w:rPr>
          <w:rFonts w:ascii="Arial" w:eastAsia="Times New Roman" w:hAnsi="Arial" w:cs="Arial"/>
          <w:lang w:val="de-DE" w:eastAsia="de-DE"/>
        </w:rPr>
        <w:t xml:space="preserve">  Leitender Arzt</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10"/>
            <w:enabled/>
            <w:calcOnExit w:val="0"/>
            <w:checkBox>
              <w:sizeAuto/>
              <w:default w:val="0"/>
            </w:checkBox>
          </w:ffData>
        </w:fldChar>
      </w:r>
      <w:bookmarkStart w:id="20" w:name="Kontrollkästchen10"/>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bookmarkEnd w:id="20"/>
      <w:r w:rsidRPr="002E42C5">
        <w:rPr>
          <w:rFonts w:ascii="Arial" w:eastAsia="Times New Roman" w:hAnsi="Arial" w:cs="Arial"/>
          <w:lang w:val="de-DE" w:eastAsia="de-DE"/>
        </w:rPr>
        <w:t xml:space="preserve"> andere</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Text18"/>
            <w:enabled/>
            <w:calcOnExit w:val="0"/>
            <w:textInput/>
          </w:ffData>
        </w:fldChar>
      </w:r>
      <w:bookmarkStart w:id="21" w:name="Text18"/>
      <w:r w:rsidRPr="002E42C5">
        <w:rPr>
          <w:rFonts w:ascii="Arial" w:eastAsia="Times New Roman" w:hAnsi="Arial" w:cs="Arial"/>
          <w:lang w:val="de-DE" w:eastAsia="de-DE"/>
        </w:rPr>
        <w:instrText xml:space="preserve"> FORMTEXT </w:instrText>
      </w:r>
      <w:r w:rsidRPr="002E42C5">
        <w:rPr>
          <w:rFonts w:ascii="Arial" w:eastAsia="Times New Roman" w:hAnsi="Arial" w:cs="Arial"/>
          <w:lang w:val="de-DE" w:eastAsia="de-DE"/>
        </w:rPr>
      </w:r>
      <w:r w:rsidRPr="002E42C5">
        <w:rPr>
          <w:rFonts w:ascii="Arial" w:eastAsia="Times New Roman" w:hAnsi="Arial" w:cs="Arial"/>
          <w:lang w:val="de-DE" w:eastAsia="de-DE"/>
        </w:rPr>
        <w:fldChar w:fldCharType="separate"/>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fldChar w:fldCharType="end"/>
      </w:r>
      <w:bookmarkEnd w:id="21"/>
    </w:p>
    <w:p w:rsidR="002E42C5" w:rsidRPr="002E42C5" w:rsidRDefault="002E42C5" w:rsidP="002E42C5">
      <w:pPr>
        <w:tabs>
          <w:tab w:val="left" w:pos="1985"/>
          <w:tab w:val="left" w:pos="3402"/>
          <w:tab w:val="left" w:pos="5670"/>
        </w:tabs>
        <w:spacing w:after="0"/>
        <w:ind w:left="5670" w:hanging="5670"/>
        <w:rPr>
          <w:rFonts w:ascii="Arial" w:eastAsia="Times New Roman" w:hAnsi="Arial" w:cs="Arial"/>
          <w:lang w:val="de-DE" w:eastAsia="de-DE"/>
        </w:rPr>
      </w:pPr>
      <w:r w:rsidRPr="002E42C5">
        <w:rPr>
          <w:rFonts w:ascii="Arial" w:eastAsia="Times New Roman" w:hAnsi="Arial" w:cs="Arial"/>
          <w:lang w:val="de-DE" w:eastAsia="de-DE"/>
        </w:rPr>
        <w:fldChar w:fldCharType="begin">
          <w:ffData>
            <w:name w:val="Kontrollkästchen14"/>
            <w:enabled/>
            <w:calcOnExit w:val="0"/>
            <w:checkBox>
              <w:sizeAuto/>
              <w:default w:val="0"/>
            </w:checkBox>
          </w:ffData>
        </w:fldChar>
      </w:r>
      <w:bookmarkStart w:id="22" w:name="Kontrollkästchen14"/>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bookmarkEnd w:id="22"/>
      <w:r w:rsidRPr="002E42C5">
        <w:rPr>
          <w:rFonts w:ascii="Arial" w:eastAsia="Times New Roman" w:hAnsi="Arial" w:cs="Arial"/>
          <w:lang w:val="de-DE" w:eastAsia="de-DE"/>
        </w:rPr>
        <w:t xml:space="preserve">  vollamtlich</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13"/>
            <w:enabled/>
            <w:calcOnExit w:val="0"/>
            <w:checkBox>
              <w:sizeAuto/>
              <w:default w:val="0"/>
            </w:checkBox>
          </w:ffData>
        </w:fldChar>
      </w:r>
      <w:bookmarkStart w:id="23" w:name="Kontrollkästchen13"/>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bookmarkEnd w:id="23"/>
      <w:r w:rsidRPr="002E42C5">
        <w:rPr>
          <w:rFonts w:ascii="Arial" w:eastAsia="Times New Roman" w:hAnsi="Arial" w:cs="Arial"/>
          <w:lang w:val="de-DE" w:eastAsia="de-DE"/>
        </w:rPr>
        <w:t xml:space="preserve">  nebenamtlich</w:t>
      </w:r>
    </w:p>
    <w:p w:rsidR="002E42C5" w:rsidRPr="002E42C5" w:rsidRDefault="002E42C5" w:rsidP="002E42C5">
      <w:pPr>
        <w:tabs>
          <w:tab w:val="left" w:pos="1985"/>
          <w:tab w:val="left" w:pos="3402"/>
          <w:tab w:val="left" w:pos="5670"/>
        </w:tabs>
        <w:spacing w:after="0"/>
        <w:ind w:left="5670" w:hanging="5670"/>
        <w:rPr>
          <w:rFonts w:ascii="Arial" w:eastAsia="Times New Roman" w:hAnsi="Arial" w:cs="Arial"/>
          <w:lang w:val="de-DE" w:eastAsia="de-DE"/>
        </w:rPr>
      </w:pPr>
    </w:p>
    <w:p w:rsidR="002E42C5" w:rsidRPr="002E42C5" w:rsidRDefault="002E42C5" w:rsidP="002E42C5">
      <w:pPr>
        <w:tabs>
          <w:tab w:val="left" w:pos="5670"/>
        </w:tabs>
        <w:spacing w:after="0"/>
        <w:ind w:left="5670" w:hanging="5670"/>
        <w:rPr>
          <w:rFonts w:ascii="Arial" w:eastAsia="Times New Roman" w:hAnsi="Arial" w:cs="Arial"/>
          <w:lang w:val="de-DE" w:eastAsia="de-DE"/>
        </w:rPr>
      </w:pPr>
      <w:r w:rsidRPr="002E42C5">
        <w:rPr>
          <w:rFonts w:ascii="Arial" w:eastAsia="Times New Roman" w:hAnsi="Arial" w:cs="Arial"/>
          <w:lang w:val="de-DE" w:eastAsia="de-DE"/>
        </w:rPr>
        <w:t>Facharzttitel:</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Text15"/>
            <w:enabled/>
            <w:calcOnExit w:val="0"/>
            <w:textInput/>
          </w:ffData>
        </w:fldChar>
      </w:r>
      <w:r w:rsidRPr="002E42C5">
        <w:rPr>
          <w:rFonts w:ascii="Arial" w:eastAsia="Times New Roman" w:hAnsi="Arial" w:cs="Arial"/>
          <w:lang w:val="de-DE" w:eastAsia="de-DE"/>
        </w:rPr>
        <w:instrText xml:space="preserve"> FORMTEXT </w:instrText>
      </w:r>
      <w:r w:rsidRPr="002E42C5">
        <w:rPr>
          <w:rFonts w:ascii="Arial" w:eastAsia="Times New Roman" w:hAnsi="Arial" w:cs="Arial"/>
          <w:lang w:val="de-DE" w:eastAsia="de-DE"/>
        </w:rPr>
      </w:r>
      <w:r w:rsidRPr="002E42C5">
        <w:rPr>
          <w:rFonts w:ascii="Arial" w:eastAsia="Times New Roman" w:hAnsi="Arial" w:cs="Arial"/>
          <w:lang w:val="de-DE" w:eastAsia="de-DE"/>
        </w:rPr>
        <w:fldChar w:fldCharType="separate"/>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fldChar w:fldCharType="end"/>
      </w:r>
    </w:p>
    <w:p w:rsidR="002E42C5" w:rsidRPr="002E42C5" w:rsidRDefault="002E42C5" w:rsidP="002E42C5">
      <w:pPr>
        <w:tabs>
          <w:tab w:val="left" w:pos="5670"/>
        </w:tabs>
        <w:spacing w:after="0"/>
        <w:ind w:left="5670" w:hanging="5670"/>
        <w:rPr>
          <w:rFonts w:ascii="Arial" w:eastAsia="Times New Roman" w:hAnsi="Arial" w:cs="Arial"/>
          <w:lang w:val="de-DE" w:eastAsia="de-DE"/>
        </w:rPr>
      </w:pPr>
      <w:r w:rsidRPr="002E42C5">
        <w:rPr>
          <w:rFonts w:ascii="Arial" w:eastAsia="Times New Roman" w:hAnsi="Arial" w:cs="Arial"/>
          <w:lang w:val="de-DE" w:eastAsia="de-DE"/>
        </w:rPr>
        <w:t>Akademische Funktion:</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Text16"/>
            <w:enabled/>
            <w:calcOnExit w:val="0"/>
            <w:textInput/>
          </w:ffData>
        </w:fldChar>
      </w:r>
      <w:r w:rsidRPr="002E42C5">
        <w:rPr>
          <w:rFonts w:ascii="Arial" w:eastAsia="Times New Roman" w:hAnsi="Arial" w:cs="Arial"/>
          <w:lang w:val="de-DE" w:eastAsia="de-DE"/>
        </w:rPr>
        <w:instrText xml:space="preserve"> FORMTEXT </w:instrText>
      </w:r>
      <w:r w:rsidRPr="002E42C5">
        <w:rPr>
          <w:rFonts w:ascii="Arial" w:eastAsia="Times New Roman" w:hAnsi="Arial" w:cs="Arial"/>
          <w:lang w:val="de-DE" w:eastAsia="de-DE"/>
        </w:rPr>
      </w:r>
      <w:r w:rsidRPr="002E42C5">
        <w:rPr>
          <w:rFonts w:ascii="Arial" w:eastAsia="Times New Roman" w:hAnsi="Arial" w:cs="Arial"/>
          <w:lang w:val="de-DE" w:eastAsia="de-DE"/>
        </w:rPr>
        <w:fldChar w:fldCharType="separate"/>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fldChar w:fldCharType="end"/>
      </w:r>
    </w:p>
    <w:p w:rsidR="002E42C5" w:rsidRPr="002E42C5" w:rsidRDefault="002E42C5" w:rsidP="002E42C5">
      <w:pPr>
        <w:tabs>
          <w:tab w:val="left" w:pos="3600"/>
          <w:tab w:val="left" w:pos="4395"/>
        </w:tabs>
        <w:spacing w:after="0"/>
        <w:rPr>
          <w:rFonts w:ascii="Arial" w:eastAsia="Times New Roman" w:hAnsi="Arial" w:cs="Arial"/>
          <w:lang w:val="de-DE" w:eastAsia="de-DE"/>
        </w:rPr>
      </w:pPr>
    </w:p>
    <w:p w:rsidR="002E42C5" w:rsidRPr="002E42C5" w:rsidRDefault="002E42C5" w:rsidP="002E42C5">
      <w:pPr>
        <w:tabs>
          <w:tab w:val="left" w:pos="3600"/>
          <w:tab w:val="left" w:pos="4395"/>
        </w:tabs>
        <w:spacing w:after="0"/>
        <w:rPr>
          <w:rFonts w:ascii="Arial" w:eastAsia="Times New Roman" w:hAnsi="Arial" w:cs="Arial"/>
          <w:lang w:val="de-DE" w:eastAsia="de-DE"/>
        </w:rPr>
      </w:pPr>
    </w:p>
    <w:p w:rsidR="002E42C5" w:rsidRPr="002E42C5" w:rsidRDefault="002E42C5" w:rsidP="002E42C5">
      <w:pPr>
        <w:tabs>
          <w:tab w:val="left" w:pos="3600"/>
          <w:tab w:val="left" w:pos="4395"/>
        </w:tabs>
        <w:spacing w:after="0"/>
        <w:rPr>
          <w:rFonts w:ascii="Arial" w:eastAsia="Times New Roman" w:hAnsi="Arial" w:cs="Arial"/>
          <w:lang w:eastAsia="de-DE"/>
        </w:rPr>
      </w:pPr>
      <w:r w:rsidRPr="002E42C5">
        <w:rPr>
          <w:rFonts w:ascii="Arial" w:eastAsia="Times New Roman" w:hAnsi="Arial" w:cs="Arial"/>
          <w:lang w:eastAsia="de-DE"/>
        </w:rPr>
        <w:t>Name Koordinator*, falls nicht identisch mit Leiter der WBS:</w:t>
      </w:r>
      <w:r w:rsidRPr="002E42C5">
        <w:rPr>
          <w:rFonts w:ascii="Arial" w:eastAsia="Times New Roman" w:hAnsi="Arial" w:cs="Arial"/>
          <w:lang w:eastAsia="de-DE"/>
        </w:rPr>
        <w:tab/>
      </w:r>
      <w:r w:rsidRPr="002E42C5">
        <w:rPr>
          <w:rFonts w:ascii="Arial" w:eastAsia="Times New Roman" w:hAnsi="Arial" w:cs="Arial"/>
          <w:lang w:eastAsia="de-DE"/>
        </w:rPr>
        <w:fldChar w:fldCharType="begin">
          <w:ffData>
            <w:name w:val="Text2"/>
            <w:enabled/>
            <w:calcOnExit w:val="0"/>
            <w:textInput/>
          </w:ffData>
        </w:fldChar>
      </w:r>
      <w:r w:rsidRPr="002E42C5">
        <w:rPr>
          <w:rFonts w:ascii="Arial" w:eastAsia="Times New Roman" w:hAnsi="Arial" w:cs="Arial"/>
          <w:lang w:eastAsia="de-DE"/>
        </w:rPr>
        <w:instrText xml:space="preserve"> FORMTEXT </w:instrText>
      </w:r>
      <w:r w:rsidRPr="002E42C5">
        <w:rPr>
          <w:rFonts w:ascii="Arial" w:eastAsia="Times New Roman" w:hAnsi="Arial" w:cs="Arial"/>
          <w:lang w:eastAsia="de-DE"/>
        </w:rPr>
      </w:r>
      <w:r w:rsidRPr="002E42C5">
        <w:rPr>
          <w:rFonts w:ascii="Arial" w:eastAsia="Times New Roman" w:hAnsi="Arial" w:cs="Arial"/>
          <w:lang w:eastAsia="de-DE"/>
        </w:rPr>
        <w:fldChar w:fldCharType="separate"/>
      </w:r>
      <w:r w:rsidRPr="002E42C5">
        <w:rPr>
          <w:rFonts w:ascii="Arial" w:eastAsia="Times New Roman" w:hAnsi="Arial" w:cs="Arial"/>
          <w:lang w:eastAsia="de-DE"/>
        </w:rPr>
        <w:t> </w:t>
      </w:r>
      <w:r w:rsidRPr="002E42C5">
        <w:rPr>
          <w:rFonts w:ascii="Arial" w:eastAsia="Times New Roman" w:hAnsi="Arial" w:cs="Arial"/>
          <w:lang w:eastAsia="de-DE"/>
        </w:rPr>
        <w:t> </w:t>
      </w:r>
      <w:r w:rsidRPr="002E42C5">
        <w:rPr>
          <w:rFonts w:ascii="Arial" w:eastAsia="Times New Roman" w:hAnsi="Arial" w:cs="Arial"/>
          <w:lang w:eastAsia="de-DE"/>
        </w:rPr>
        <w:t> </w:t>
      </w:r>
      <w:r w:rsidRPr="002E42C5">
        <w:rPr>
          <w:rFonts w:ascii="Arial" w:eastAsia="Times New Roman" w:hAnsi="Arial" w:cs="Arial"/>
          <w:lang w:eastAsia="de-DE"/>
        </w:rPr>
        <w:t> </w:t>
      </w:r>
      <w:r w:rsidRPr="002E42C5">
        <w:rPr>
          <w:rFonts w:ascii="Arial" w:eastAsia="Times New Roman" w:hAnsi="Arial" w:cs="Arial"/>
          <w:lang w:eastAsia="de-DE"/>
        </w:rPr>
        <w:t> </w:t>
      </w:r>
      <w:r w:rsidRPr="002E42C5">
        <w:rPr>
          <w:rFonts w:ascii="Arial" w:eastAsia="Times New Roman" w:hAnsi="Arial" w:cs="Arial"/>
          <w:lang w:val="de-DE" w:eastAsia="de-DE"/>
        </w:rPr>
        <w:fldChar w:fldCharType="end"/>
      </w:r>
    </w:p>
    <w:p w:rsidR="002E42C5" w:rsidRPr="002E42C5" w:rsidRDefault="002E42C5" w:rsidP="002E42C5">
      <w:pPr>
        <w:tabs>
          <w:tab w:val="left" w:pos="3600"/>
          <w:tab w:val="left" w:pos="4395"/>
        </w:tabs>
        <w:spacing w:after="0"/>
        <w:rPr>
          <w:rFonts w:ascii="Arial" w:eastAsia="Times New Roman" w:hAnsi="Arial" w:cs="Arial"/>
          <w:lang w:eastAsia="de-DE"/>
        </w:rPr>
      </w:pPr>
      <w:r w:rsidRPr="002E42C5">
        <w:rPr>
          <w:rFonts w:ascii="Arial" w:eastAsia="Times New Roman" w:hAnsi="Arial" w:cs="Arial"/>
          <w:lang w:eastAsia="de-DE"/>
        </w:rPr>
        <w:t>Facharzttitel seit:</w:t>
      </w:r>
      <w:r w:rsidRPr="002E42C5">
        <w:rPr>
          <w:rFonts w:ascii="Arial" w:eastAsia="Times New Roman" w:hAnsi="Arial" w:cs="Arial"/>
          <w:lang w:eastAsia="de-DE"/>
        </w:rPr>
        <w:tab/>
      </w:r>
      <w:r w:rsidRPr="002E42C5">
        <w:rPr>
          <w:rFonts w:ascii="Arial" w:eastAsia="Times New Roman" w:hAnsi="Arial" w:cs="Arial"/>
          <w:lang w:eastAsia="de-DE"/>
        </w:rPr>
        <w:fldChar w:fldCharType="begin">
          <w:ffData>
            <w:name w:val="Text4"/>
            <w:enabled/>
            <w:calcOnExit w:val="0"/>
            <w:textInput/>
          </w:ffData>
        </w:fldChar>
      </w:r>
      <w:r w:rsidRPr="002E42C5">
        <w:rPr>
          <w:rFonts w:ascii="Arial" w:eastAsia="Times New Roman" w:hAnsi="Arial" w:cs="Arial"/>
          <w:lang w:eastAsia="de-DE"/>
        </w:rPr>
        <w:instrText xml:space="preserve"> FORMTEXT </w:instrText>
      </w:r>
      <w:r w:rsidRPr="002E42C5">
        <w:rPr>
          <w:rFonts w:ascii="Arial" w:eastAsia="Times New Roman" w:hAnsi="Arial" w:cs="Arial"/>
          <w:lang w:eastAsia="de-DE"/>
        </w:rPr>
      </w:r>
      <w:r w:rsidRPr="002E42C5">
        <w:rPr>
          <w:rFonts w:ascii="Arial" w:eastAsia="Times New Roman" w:hAnsi="Arial" w:cs="Arial"/>
          <w:lang w:eastAsia="de-DE"/>
        </w:rPr>
        <w:fldChar w:fldCharType="separate"/>
      </w:r>
      <w:r w:rsidRPr="002E42C5">
        <w:rPr>
          <w:rFonts w:ascii="Arial" w:eastAsia="Times New Roman" w:hAnsi="Arial" w:cs="Arial"/>
          <w:lang w:eastAsia="de-DE"/>
        </w:rPr>
        <w:t> </w:t>
      </w:r>
      <w:r w:rsidRPr="002E42C5">
        <w:rPr>
          <w:rFonts w:ascii="Arial" w:eastAsia="Times New Roman" w:hAnsi="Arial" w:cs="Arial"/>
          <w:lang w:eastAsia="de-DE"/>
        </w:rPr>
        <w:t> </w:t>
      </w:r>
      <w:r w:rsidRPr="002E42C5">
        <w:rPr>
          <w:rFonts w:ascii="Arial" w:eastAsia="Times New Roman" w:hAnsi="Arial" w:cs="Arial"/>
          <w:lang w:eastAsia="de-DE"/>
        </w:rPr>
        <w:t> </w:t>
      </w:r>
      <w:r w:rsidRPr="002E42C5">
        <w:rPr>
          <w:rFonts w:ascii="Arial" w:eastAsia="Times New Roman" w:hAnsi="Arial" w:cs="Arial"/>
          <w:lang w:eastAsia="de-DE"/>
        </w:rPr>
        <w:t> </w:t>
      </w:r>
      <w:r w:rsidRPr="002E42C5">
        <w:rPr>
          <w:rFonts w:ascii="Arial" w:eastAsia="Times New Roman" w:hAnsi="Arial" w:cs="Arial"/>
          <w:lang w:eastAsia="de-DE"/>
        </w:rPr>
        <w:t> </w:t>
      </w:r>
      <w:r w:rsidRPr="002E42C5">
        <w:rPr>
          <w:rFonts w:ascii="Arial" w:eastAsia="Times New Roman" w:hAnsi="Arial" w:cs="Arial"/>
          <w:lang w:val="de-DE" w:eastAsia="de-DE"/>
        </w:rPr>
        <w:fldChar w:fldCharType="end"/>
      </w:r>
    </w:p>
    <w:p w:rsidR="002E42C5" w:rsidRPr="002E42C5" w:rsidRDefault="002E42C5" w:rsidP="002E42C5">
      <w:pPr>
        <w:tabs>
          <w:tab w:val="left" w:pos="3600"/>
          <w:tab w:val="left" w:pos="4395"/>
        </w:tabs>
        <w:spacing w:after="0"/>
        <w:rPr>
          <w:rFonts w:ascii="Arial" w:eastAsia="Times New Roman" w:hAnsi="Arial" w:cs="Arial"/>
          <w:sz w:val="16"/>
          <w:lang w:eastAsia="de-DE"/>
        </w:rPr>
      </w:pPr>
      <w:r w:rsidRPr="002E42C5">
        <w:rPr>
          <w:rFonts w:ascii="Arial" w:eastAsia="Times New Roman" w:hAnsi="Arial" w:cs="Arial"/>
          <w:sz w:val="16"/>
          <w:lang w:eastAsia="de-DE"/>
        </w:rPr>
        <w:t>*Koordinator = LA oder OA, der die WB der AA intern koordiniert, vgl. auch Glossar (</w:t>
      </w:r>
      <w:r w:rsidRPr="002E42C5">
        <w:rPr>
          <w:rFonts w:ascii="Arial" w:eastAsia="Times New Roman" w:hAnsi="Arial" w:cs="Arial"/>
          <w:sz w:val="16"/>
          <w:lang w:val="de-DE" w:eastAsia="de-DE"/>
        </w:rPr>
        <w:t>www.siwf.ch &gt; Weiterbildung &gt; Für Leiterinnen und Leiter von Weiterbildungsstätten</w:t>
      </w:r>
      <w:r w:rsidRPr="002E42C5">
        <w:rPr>
          <w:rFonts w:ascii="Arial" w:eastAsia="Times New Roman" w:hAnsi="Arial" w:cs="Arial"/>
          <w:sz w:val="16"/>
          <w:lang w:eastAsia="de-DE"/>
        </w:rPr>
        <w:t>)</w:t>
      </w:r>
    </w:p>
    <w:p w:rsidR="002E42C5" w:rsidRPr="002E42C5" w:rsidRDefault="002E42C5" w:rsidP="002E42C5">
      <w:pPr>
        <w:tabs>
          <w:tab w:val="left" w:pos="3600"/>
          <w:tab w:val="left" w:pos="4395"/>
        </w:tabs>
        <w:spacing w:after="0"/>
        <w:rPr>
          <w:rFonts w:ascii="Arial" w:eastAsia="Times New Roman" w:hAnsi="Arial" w:cs="Arial"/>
          <w:lang w:eastAsia="de-DE"/>
        </w:rPr>
      </w:pPr>
    </w:p>
    <w:p w:rsidR="002E42C5" w:rsidRPr="002E42C5" w:rsidRDefault="002E42C5" w:rsidP="002E42C5">
      <w:pPr>
        <w:tabs>
          <w:tab w:val="left" w:pos="3600"/>
          <w:tab w:val="left" w:pos="4395"/>
        </w:tabs>
        <w:spacing w:after="0"/>
        <w:rPr>
          <w:rFonts w:ascii="Arial" w:eastAsia="Times New Roman" w:hAnsi="Arial" w:cs="Arial"/>
          <w:lang w:val="de-DE" w:eastAsia="de-DE"/>
        </w:rPr>
      </w:pPr>
    </w:p>
    <w:p w:rsidR="002E42C5" w:rsidRPr="002E42C5" w:rsidRDefault="002E42C5" w:rsidP="002E42C5">
      <w:pPr>
        <w:tabs>
          <w:tab w:val="left" w:pos="6804"/>
          <w:tab w:val="left" w:pos="7938"/>
        </w:tabs>
        <w:spacing w:after="0"/>
        <w:rPr>
          <w:rFonts w:ascii="Arial" w:eastAsia="Times New Roman" w:hAnsi="Arial" w:cs="Arial"/>
          <w:lang w:val="de-DE" w:eastAsia="de-DE"/>
        </w:rPr>
      </w:pPr>
      <w:r w:rsidRPr="002E42C5">
        <w:rPr>
          <w:rFonts w:ascii="Arial" w:eastAsia="Times New Roman" w:hAnsi="Arial" w:cs="Arial"/>
          <w:b/>
          <w:lang w:val="de-DE" w:eastAsia="de-DE"/>
        </w:rPr>
        <w:t>Anzahl der Weiterbildungsstellen an der Weiterbildungsstätte</w:t>
      </w:r>
      <w:r w:rsidRPr="002E42C5">
        <w:rPr>
          <w:rFonts w:ascii="Arial" w:eastAsia="Times New Roman" w:hAnsi="Arial" w:cs="Arial"/>
          <w:b/>
          <w:lang w:val="de-DE" w:eastAsia="de-DE"/>
        </w:rPr>
        <w:tab/>
      </w:r>
      <w:r w:rsidRPr="002E42C5">
        <w:rPr>
          <w:rFonts w:ascii="Arial" w:eastAsia="Times New Roman" w:hAnsi="Arial" w:cs="Arial"/>
          <w:lang w:val="de-DE" w:eastAsia="de-DE"/>
        </w:rPr>
        <w:t>Oberarzt</w:t>
      </w:r>
      <w:r w:rsidRPr="002E42C5">
        <w:rPr>
          <w:rFonts w:ascii="Arial" w:eastAsia="Times New Roman" w:hAnsi="Arial" w:cs="Arial"/>
          <w:lang w:val="de-DE" w:eastAsia="de-DE"/>
        </w:rPr>
        <w:tab/>
        <w:t>Assistenzarzt</w:t>
      </w:r>
    </w:p>
    <w:p w:rsidR="002E42C5" w:rsidRPr="002E42C5" w:rsidRDefault="002E42C5" w:rsidP="002E42C5">
      <w:pPr>
        <w:tabs>
          <w:tab w:val="left" w:pos="6804"/>
          <w:tab w:val="left" w:pos="7938"/>
        </w:tabs>
        <w:spacing w:after="0"/>
        <w:rPr>
          <w:rFonts w:ascii="Arial" w:eastAsia="Times New Roman" w:hAnsi="Arial" w:cs="Arial"/>
          <w:lang w:val="de-DE" w:eastAsia="de-DE"/>
        </w:rPr>
      </w:pP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Text11"/>
            <w:enabled/>
            <w:calcOnExit w:val="0"/>
            <w:textInput>
              <w:type w:val="number"/>
            </w:textInput>
          </w:ffData>
        </w:fldChar>
      </w:r>
      <w:r w:rsidRPr="002E42C5">
        <w:rPr>
          <w:rFonts w:ascii="Arial" w:eastAsia="Times New Roman" w:hAnsi="Arial" w:cs="Arial"/>
          <w:lang w:val="de-DE" w:eastAsia="de-DE"/>
        </w:rPr>
        <w:instrText xml:space="preserve"> FORMTEXT </w:instrText>
      </w:r>
      <w:r w:rsidRPr="002E42C5">
        <w:rPr>
          <w:rFonts w:ascii="Arial" w:eastAsia="Times New Roman" w:hAnsi="Arial" w:cs="Arial"/>
          <w:lang w:val="de-DE" w:eastAsia="de-DE"/>
        </w:rPr>
      </w:r>
      <w:r w:rsidRPr="002E42C5">
        <w:rPr>
          <w:rFonts w:ascii="Arial" w:eastAsia="Times New Roman" w:hAnsi="Arial" w:cs="Arial"/>
          <w:lang w:val="de-DE" w:eastAsia="de-DE"/>
        </w:rPr>
        <w:fldChar w:fldCharType="separate"/>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Text11"/>
            <w:enabled/>
            <w:calcOnExit w:val="0"/>
            <w:textInput>
              <w:type w:val="number"/>
            </w:textInput>
          </w:ffData>
        </w:fldChar>
      </w:r>
      <w:r w:rsidRPr="002E42C5">
        <w:rPr>
          <w:rFonts w:ascii="Arial" w:eastAsia="Times New Roman" w:hAnsi="Arial" w:cs="Arial"/>
          <w:lang w:val="de-DE" w:eastAsia="de-DE"/>
        </w:rPr>
        <w:instrText xml:space="preserve"> FORMTEXT </w:instrText>
      </w:r>
      <w:r w:rsidRPr="002E42C5">
        <w:rPr>
          <w:rFonts w:ascii="Arial" w:eastAsia="Times New Roman" w:hAnsi="Arial" w:cs="Arial"/>
          <w:lang w:val="de-DE" w:eastAsia="de-DE"/>
        </w:rPr>
      </w:r>
      <w:r w:rsidRPr="002E42C5">
        <w:rPr>
          <w:rFonts w:ascii="Arial" w:eastAsia="Times New Roman" w:hAnsi="Arial" w:cs="Arial"/>
          <w:lang w:val="de-DE" w:eastAsia="de-DE"/>
        </w:rPr>
        <w:fldChar w:fldCharType="separate"/>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lang w:val="de-DE" w:eastAsia="de-DE"/>
        </w:rPr>
        <w:fldChar w:fldCharType="end"/>
      </w:r>
    </w:p>
    <w:p w:rsidR="002E42C5" w:rsidRPr="002E42C5" w:rsidRDefault="002E42C5" w:rsidP="002E42C5">
      <w:pPr>
        <w:tabs>
          <w:tab w:val="left" w:pos="6804"/>
          <w:tab w:val="left" w:pos="7938"/>
        </w:tabs>
        <w:spacing w:after="0"/>
        <w:rPr>
          <w:rFonts w:ascii="Arial" w:eastAsia="Times New Roman" w:hAnsi="Arial" w:cs="Arial"/>
          <w:lang w:val="de-DE" w:eastAsia="de-DE"/>
        </w:rPr>
      </w:pPr>
      <w:r w:rsidRPr="002E42C5">
        <w:rPr>
          <w:rFonts w:ascii="Arial" w:eastAsia="Times New Roman" w:hAnsi="Arial" w:cs="Arial"/>
          <w:lang w:val="de-DE" w:eastAsia="de-DE"/>
        </w:rPr>
        <w:t>davon</w:t>
      </w:r>
    </w:p>
    <w:p w:rsidR="002E42C5" w:rsidRPr="002E42C5" w:rsidRDefault="002E42C5" w:rsidP="002E42C5">
      <w:pPr>
        <w:tabs>
          <w:tab w:val="left" w:pos="142"/>
          <w:tab w:val="left" w:pos="6804"/>
          <w:tab w:val="left" w:pos="7938"/>
        </w:tabs>
        <w:spacing w:after="0"/>
        <w:ind w:left="142" w:hanging="142"/>
        <w:rPr>
          <w:rFonts w:ascii="Arial" w:eastAsia="Times New Roman" w:hAnsi="Arial" w:cs="Arial"/>
          <w:lang w:val="de-DE" w:eastAsia="de-DE"/>
        </w:rPr>
      </w:pPr>
      <w:r w:rsidRPr="002E42C5">
        <w:rPr>
          <w:rFonts w:ascii="Arial" w:eastAsia="Times New Roman" w:hAnsi="Arial" w:cs="Arial"/>
          <w:lang w:val="de-DE" w:eastAsia="de-DE"/>
        </w:rPr>
        <w:t>-</w:t>
      </w:r>
      <w:r w:rsidRPr="002E42C5">
        <w:rPr>
          <w:rFonts w:ascii="Arial" w:eastAsia="Times New Roman" w:hAnsi="Arial" w:cs="Arial"/>
          <w:lang w:val="de-DE" w:eastAsia="de-DE"/>
        </w:rPr>
        <w:tab/>
        <w:t>reserviert für Anwärter für den Facharzttitel des Fachgebietes</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Text11"/>
            <w:enabled/>
            <w:calcOnExit w:val="0"/>
            <w:textInput>
              <w:type w:val="number"/>
            </w:textInput>
          </w:ffData>
        </w:fldChar>
      </w:r>
      <w:r w:rsidRPr="002E42C5">
        <w:rPr>
          <w:rFonts w:ascii="Arial" w:eastAsia="Times New Roman" w:hAnsi="Arial" w:cs="Arial"/>
          <w:lang w:val="de-DE" w:eastAsia="de-DE"/>
        </w:rPr>
        <w:instrText xml:space="preserve"> FORMTEXT </w:instrText>
      </w:r>
      <w:r w:rsidRPr="002E42C5">
        <w:rPr>
          <w:rFonts w:ascii="Arial" w:eastAsia="Times New Roman" w:hAnsi="Arial" w:cs="Arial"/>
          <w:lang w:val="de-DE" w:eastAsia="de-DE"/>
        </w:rPr>
      </w:r>
      <w:r w:rsidRPr="002E42C5">
        <w:rPr>
          <w:rFonts w:ascii="Arial" w:eastAsia="Times New Roman" w:hAnsi="Arial" w:cs="Arial"/>
          <w:lang w:val="de-DE" w:eastAsia="de-DE"/>
        </w:rPr>
        <w:fldChar w:fldCharType="separate"/>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Text11"/>
            <w:enabled/>
            <w:calcOnExit w:val="0"/>
            <w:textInput>
              <w:type w:val="number"/>
            </w:textInput>
          </w:ffData>
        </w:fldChar>
      </w:r>
      <w:r w:rsidRPr="002E42C5">
        <w:rPr>
          <w:rFonts w:ascii="Arial" w:eastAsia="Times New Roman" w:hAnsi="Arial" w:cs="Arial"/>
          <w:lang w:val="de-DE" w:eastAsia="de-DE"/>
        </w:rPr>
        <w:instrText xml:space="preserve"> FORMTEXT </w:instrText>
      </w:r>
      <w:r w:rsidRPr="002E42C5">
        <w:rPr>
          <w:rFonts w:ascii="Arial" w:eastAsia="Times New Roman" w:hAnsi="Arial" w:cs="Arial"/>
          <w:lang w:val="de-DE" w:eastAsia="de-DE"/>
        </w:rPr>
      </w:r>
      <w:r w:rsidRPr="002E42C5">
        <w:rPr>
          <w:rFonts w:ascii="Arial" w:eastAsia="Times New Roman" w:hAnsi="Arial" w:cs="Arial"/>
          <w:lang w:val="de-DE" w:eastAsia="de-DE"/>
        </w:rPr>
        <w:fldChar w:fldCharType="separate"/>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lang w:val="de-DE" w:eastAsia="de-DE"/>
        </w:rPr>
        <w:fldChar w:fldCharType="end"/>
      </w:r>
    </w:p>
    <w:p w:rsidR="002E42C5" w:rsidRPr="002E42C5" w:rsidRDefault="002E42C5" w:rsidP="002E42C5">
      <w:pPr>
        <w:tabs>
          <w:tab w:val="left" w:pos="142"/>
          <w:tab w:val="left" w:pos="6804"/>
          <w:tab w:val="left" w:pos="7938"/>
        </w:tabs>
        <w:spacing w:after="0"/>
        <w:ind w:left="142" w:hanging="142"/>
        <w:rPr>
          <w:rFonts w:ascii="Arial" w:eastAsia="Times New Roman" w:hAnsi="Arial" w:cs="Arial"/>
          <w:lang w:val="de-DE" w:eastAsia="de-DE"/>
        </w:rPr>
      </w:pPr>
      <w:r w:rsidRPr="002E42C5">
        <w:rPr>
          <w:rFonts w:ascii="Arial" w:eastAsia="Times New Roman" w:hAnsi="Arial" w:cs="Arial"/>
          <w:lang w:val="de-DE" w:eastAsia="de-DE"/>
        </w:rPr>
        <w:t>-</w:t>
      </w:r>
      <w:r w:rsidRPr="002E42C5">
        <w:rPr>
          <w:rFonts w:ascii="Arial" w:eastAsia="Times New Roman" w:hAnsi="Arial" w:cs="Arial"/>
          <w:lang w:val="de-DE" w:eastAsia="de-DE"/>
        </w:rPr>
        <w:tab/>
        <w:t>reserviert für Anwärter für den Facharzttitel anderer Fachgebiete</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Text11"/>
            <w:enabled/>
            <w:calcOnExit w:val="0"/>
            <w:textInput>
              <w:type w:val="number"/>
            </w:textInput>
          </w:ffData>
        </w:fldChar>
      </w:r>
      <w:r w:rsidRPr="002E42C5">
        <w:rPr>
          <w:rFonts w:ascii="Arial" w:eastAsia="Times New Roman" w:hAnsi="Arial" w:cs="Arial"/>
          <w:lang w:val="de-DE" w:eastAsia="de-DE"/>
        </w:rPr>
        <w:instrText xml:space="preserve"> FORMTEXT </w:instrText>
      </w:r>
      <w:r w:rsidRPr="002E42C5">
        <w:rPr>
          <w:rFonts w:ascii="Arial" w:eastAsia="Times New Roman" w:hAnsi="Arial" w:cs="Arial"/>
          <w:lang w:val="de-DE" w:eastAsia="de-DE"/>
        </w:rPr>
      </w:r>
      <w:r w:rsidRPr="002E42C5">
        <w:rPr>
          <w:rFonts w:ascii="Arial" w:eastAsia="Times New Roman" w:hAnsi="Arial" w:cs="Arial"/>
          <w:lang w:val="de-DE" w:eastAsia="de-DE"/>
        </w:rPr>
        <w:fldChar w:fldCharType="separate"/>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Text11"/>
            <w:enabled/>
            <w:calcOnExit w:val="0"/>
            <w:textInput>
              <w:type w:val="number"/>
            </w:textInput>
          </w:ffData>
        </w:fldChar>
      </w:r>
      <w:r w:rsidRPr="002E42C5">
        <w:rPr>
          <w:rFonts w:ascii="Arial" w:eastAsia="Times New Roman" w:hAnsi="Arial" w:cs="Arial"/>
          <w:lang w:val="de-DE" w:eastAsia="de-DE"/>
        </w:rPr>
        <w:instrText xml:space="preserve"> FORMTEXT </w:instrText>
      </w:r>
      <w:r w:rsidRPr="002E42C5">
        <w:rPr>
          <w:rFonts w:ascii="Arial" w:eastAsia="Times New Roman" w:hAnsi="Arial" w:cs="Arial"/>
          <w:lang w:val="de-DE" w:eastAsia="de-DE"/>
        </w:rPr>
      </w:r>
      <w:r w:rsidRPr="002E42C5">
        <w:rPr>
          <w:rFonts w:ascii="Arial" w:eastAsia="Times New Roman" w:hAnsi="Arial" w:cs="Arial"/>
          <w:lang w:val="de-DE" w:eastAsia="de-DE"/>
        </w:rPr>
        <w:fldChar w:fldCharType="separate"/>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lang w:val="de-DE" w:eastAsia="de-DE"/>
        </w:rPr>
        <w:fldChar w:fldCharType="end"/>
      </w:r>
    </w:p>
    <w:p w:rsidR="002E42C5" w:rsidRPr="002E42C5" w:rsidRDefault="002E42C5" w:rsidP="002E42C5">
      <w:pPr>
        <w:tabs>
          <w:tab w:val="left" w:pos="142"/>
          <w:tab w:val="left" w:pos="6804"/>
          <w:tab w:val="left" w:pos="7938"/>
        </w:tabs>
        <w:spacing w:after="0"/>
        <w:ind w:left="142" w:hanging="142"/>
        <w:rPr>
          <w:rFonts w:ascii="Arial" w:eastAsia="Times New Roman" w:hAnsi="Arial" w:cs="Arial"/>
          <w:lang w:val="de-DE" w:eastAsia="de-DE"/>
        </w:rPr>
      </w:pPr>
    </w:p>
    <w:p w:rsidR="002E42C5" w:rsidRPr="002E42C5" w:rsidRDefault="002E42C5" w:rsidP="002E42C5">
      <w:pPr>
        <w:tabs>
          <w:tab w:val="left" w:pos="142"/>
          <w:tab w:val="left" w:pos="6804"/>
          <w:tab w:val="left" w:pos="7938"/>
        </w:tabs>
        <w:spacing w:after="0"/>
        <w:ind w:left="142" w:hanging="142"/>
        <w:rPr>
          <w:rFonts w:ascii="Arial" w:eastAsia="Times New Roman" w:hAnsi="Arial" w:cs="Arial"/>
          <w:lang w:val="de-DE" w:eastAsia="de-DE"/>
        </w:rPr>
      </w:pPr>
    </w:p>
    <w:p w:rsidR="002E42C5" w:rsidRPr="002E42C5" w:rsidRDefault="002E42C5" w:rsidP="002E42C5">
      <w:pPr>
        <w:tabs>
          <w:tab w:val="left" w:pos="142"/>
          <w:tab w:val="left" w:pos="6804"/>
          <w:tab w:val="left" w:pos="7938"/>
        </w:tabs>
        <w:spacing w:after="0"/>
        <w:ind w:left="142" w:hanging="142"/>
        <w:rPr>
          <w:rFonts w:ascii="Arial" w:eastAsia="Times New Roman" w:hAnsi="Arial" w:cs="Arial"/>
          <w:lang w:val="de-DE" w:eastAsia="de-DE"/>
        </w:rPr>
      </w:pPr>
    </w:p>
    <w:p w:rsidR="002E42C5" w:rsidRPr="002E42C5" w:rsidRDefault="002E42C5" w:rsidP="002E42C5">
      <w:pPr>
        <w:tabs>
          <w:tab w:val="left" w:pos="-720"/>
          <w:tab w:val="left" w:pos="425"/>
          <w:tab w:val="left" w:pos="7200"/>
        </w:tabs>
        <w:spacing w:after="0"/>
        <w:rPr>
          <w:rFonts w:ascii="Arial" w:eastAsia="Times New Roman" w:hAnsi="Arial" w:cs="Times New Roman"/>
          <w:b/>
          <w:lang w:val="de-DE" w:eastAsia="de-DE"/>
        </w:rPr>
      </w:pPr>
      <w:r w:rsidRPr="002E42C5">
        <w:rPr>
          <w:rFonts w:ascii="Arial" w:eastAsia="Times New Roman" w:hAnsi="Arial" w:cs="Times New Roman"/>
          <w:b/>
          <w:lang w:val="de-DE" w:eastAsia="de-DE"/>
        </w:rPr>
        <w:t>Beantragte Kategorien</w:t>
      </w:r>
    </w:p>
    <w:p w:rsidR="002E42C5" w:rsidRPr="002E42C5" w:rsidRDefault="002E42C5" w:rsidP="002E42C5">
      <w:pPr>
        <w:keepNext/>
        <w:tabs>
          <w:tab w:val="left" w:pos="6237"/>
        </w:tabs>
        <w:spacing w:after="0"/>
        <w:outlineLvl w:val="3"/>
        <w:rPr>
          <w:rFonts w:ascii="Arial" w:eastAsia="Times New Roman" w:hAnsi="Arial" w:cs="Times New Roman"/>
          <w:b/>
          <w:bCs/>
          <w:szCs w:val="28"/>
          <w:lang w:val="de-DE" w:eastAsia="de-DE"/>
        </w:rPr>
      </w:pPr>
      <w:r w:rsidRPr="002E42C5">
        <w:rPr>
          <w:rFonts w:ascii="Arial" w:eastAsia="Times New Roman" w:hAnsi="Arial" w:cs="Times New Roman"/>
          <w:b/>
          <w:bCs/>
          <w:szCs w:val="28"/>
          <w:lang w:val="de-DE" w:eastAsia="de-DE"/>
        </w:rPr>
        <w:t>Ophthalmologie</w:t>
      </w:r>
      <w:r w:rsidRPr="002E42C5">
        <w:rPr>
          <w:rFonts w:ascii="Arial" w:eastAsia="Times New Roman" w:hAnsi="Arial" w:cs="Times New Roman"/>
          <w:b/>
          <w:bCs/>
          <w:szCs w:val="28"/>
          <w:lang w:val="de-DE" w:eastAsia="de-DE"/>
        </w:rPr>
        <w:tab/>
        <w:t>Ophthalmochirurgie</w:t>
      </w:r>
    </w:p>
    <w:p w:rsidR="002E42C5" w:rsidRPr="002E42C5" w:rsidRDefault="002E42C5" w:rsidP="002E42C5">
      <w:pPr>
        <w:tabs>
          <w:tab w:val="left" w:pos="-720"/>
          <w:tab w:val="left" w:pos="425"/>
          <w:tab w:val="left" w:pos="6237"/>
          <w:tab w:val="left" w:pos="7380"/>
        </w:tabs>
        <w:spacing w:after="0"/>
        <w:rPr>
          <w:rFonts w:ascii="Arial" w:eastAsia="Times New Roman" w:hAnsi="Arial" w:cs="Times New Roman"/>
          <w:lang w:val="it-IT" w:eastAsia="de-DE"/>
        </w:rPr>
      </w:pPr>
      <w:r w:rsidRPr="002E42C5">
        <w:rPr>
          <w:rFonts w:ascii="Arial" w:eastAsia="Times New Roman" w:hAnsi="Arial" w:cs="Times New Roman"/>
          <w:lang w:val="de-DE" w:eastAsia="de-DE"/>
        </w:rPr>
        <w:fldChar w:fldCharType="begin">
          <w:ffData>
            <w:name w:val="Kontrollkästchen54"/>
            <w:enabled/>
            <w:calcOnExit w:val="0"/>
            <w:checkBox>
              <w:sizeAuto/>
              <w:default w:val="0"/>
            </w:checkBox>
          </w:ffData>
        </w:fldChar>
      </w:r>
      <w:bookmarkStart w:id="24" w:name="Kontrollkästchen54"/>
      <w:r w:rsidRPr="002E42C5">
        <w:rPr>
          <w:rFonts w:ascii="Arial" w:eastAsia="Times New Roman" w:hAnsi="Arial" w:cs="Times New Roman"/>
          <w:lang w:val="it-IT" w:eastAsia="de-DE"/>
        </w:rPr>
        <w:instrText xml:space="preserve"> FORMCHECKBOX </w:instrText>
      </w:r>
      <w:r w:rsidR="004530B2">
        <w:rPr>
          <w:rFonts w:ascii="Arial" w:eastAsia="Times New Roman" w:hAnsi="Arial" w:cs="Times New Roman"/>
          <w:lang w:val="de-DE" w:eastAsia="de-DE"/>
        </w:rPr>
      </w:r>
      <w:r w:rsidR="004530B2">
        <w:rPr>
          <w:rFonts w:ascii="Arial" w:eastAsia="Times New Roman" w:hAnsi="Arial" w:cs="Times New Roman"/>
          <w:lang w:val="de-DE" w:eastAsia="de-DE"/>
        </w:rPr>
        <w:fldChar w:fldCharType="separate"/>
      </w:r>
      <w:r w:rsidRPr="002E42C5">
        <w:rPr>
          <w:rFonts w:ascii="Arial" w:eastAsia="Times New Roman" w:hAnsi="Arial" w:cs="Times New Roman"/>
          <w:lang w:val="de-DE" w:eastAsia="de-DE"/>
        </w:rPr>
        <w:fldChar w:fldCharType="end"/>
      </w:r>
      <w:bookmarkEnd w:id="24"/>
      <w:r w:rsidRPr="002E42C5">
        <w:rPr>
          <w:rFonts w:ascii="Arial" w:eastAsia="Times New Roman" w:hAnsi="Arial" w:cs="Times New Roman"/>
          <w:lang w:val="it-IT" w:eastAsia="de-DE"/>
        </w:rPr>
        <w:tab/>
        <w:t xml:space="preserve">Kategorie A1 (3 Jahre) </w:t>
      </w:r>
      <w:r w:rsidRPr="002E42C5">
        <w:rPr>
          <w:rFonts w:ascii="Arial" w:eastAsia="Times New Roman" w:hAnsi="Arial" w:cs="Times New Roman"/>
          <w:lang w:val="it-IT" w:eastAsia="de-DE"/>
        </w:rPr>
        <w:tab/>
      </w:r>
      <w:r w:rsidRPr="002E42C5">
        <w:rPr>
          <w:rFonts w:ascii="Arial" w:eastAsia="Times New Roman" w:hAnsi="Arial" w:cs="Times New Roman"/>
          <w:lang w:val="de-DE" w:eastAsia="de-DE"/>
        </w:rPr>
        <w:fldChar w:fldCharType="begin">
          <w:ffData>
            <w:name w:val="Kontrollkästchen54"/>
            <w:enabled/>
            <w:calcOnExit w:val="0"/>
            <w:checkBox>
              <w:sizeAuto/>
              <w:default w:val="0"/>
            </w:checkBox>
          </w:ffData>
        </w:fldChar>
      </w:r>
      <w:r w:rsidRPr="002E42C5">
        <w:rPr>
          <w:rFonts w:ascii="Arial" w:eastAsia="Times New Roman" w:hAnsi="Arial" w:cs="Times New Roman"/>
          <w:lang w:val="it-IT" w:eastAsia="de-DE"/>
        </w:rPr>
        <w:instrText xml:space="preserve"> FORMCHECKBOX </w:instrText>
      </w:r>
      <w:r w:rsidR="004530B2">
        <w:rPr>
          <w:rFonts w:ascii="Arial" w:eastAsia="Times New Roman" w:hAnsi="Arial" w:cs="Times New Roman"/>
          <w:lang w:val="de-DE" w:eastAsia="de-DE"/>
        </w:rPr>
      </w:r>
      <w:r w:rsidR="004530B2">
        <w:rPr>
          <w:rFonts w:ascii="Arial" w:eastAsia="Times New Roman" w:hAnsi="Arial" w:cs="Times New Roman"/>
          <w:lang w:val="de-DE" w:eastAsia="de-DE"/>
        </w:rPr>
        <w:fldChar w:fldCharType="separate"/>
      </w:r>
      <w:r w:rsidRPr="002E42C5">
        <w:rPr>
          <w:rFonts w:ascii="Arial" w:eastAsia="Times New Roman" w:hAnsi="Arial" w:cs="Times New Roman"/>
          <w:lang w:val="it-IT" w:eastAsia="de-DE"/>
        </w:rPr>
        <w:fldChar w:fldCharType="end"/>
      </w:r>
      <w:r w:rsidRPr="002E42C5">
        <w:rPr>
          <w:rFonts w:ascii="Arial" w:eastAsia="Times New Roman" w:hAnsi="Arial" w:cs="Times New Roman"/>
          <w:lang w:val="it-IT" w:eastAsia="de-DE"/>
        </w:rPr>
        <w:t xml:space="preserve"> Kategorie A2 (2 Jahre)</w:t>
      </w:r>
    </w:p>
    <w:p w:rsidR="002E42C5" w:rsidRPr="002E42C5" w:rsidRDefault="002E42C5" w:rsidP="002E42C5">
      <w:pPr>
        <w:tabs>
          <w:tab w:val="left" w:pos="-720"/>
          <w:tab w:val="left" w:pos="425"/>
          <w:tab w:val="left" w:pos="6237"/>
          <w:tab w:val="left" w:pos="7380"/>
        </w:tabs>
        <w:spacing w:after="0"/>
        <w:rPr>
          <w:rFonts w:ascii="Arial" w:eastAsia="Times New Roman" w:hAnsi="Arial" w:cs="Times New Roman"/>
          <w:lang w:val="de-DE" w:eastAsia="de-DE"/>
        </w:rPr>
      </w:pPr>
      <w:r w:rsidRPr="002E42C5">
        <w:rPr>
          <w:rFonts w:ascii="Arial" w:eastAsia="Times New Roman" w:hAnsi="Arial" w:cs="Times New Roman"/>
          <w:lang w:val="de-DE" w:eastAsia="de-DE"/>
        </w:rPr>
        <w:fldChar w:fldCharType="begin">
          <w:ffData>
            <w:name w:val="Kontrollkästchen55"/>
            <w:enabled/>
            <w:calcOnExit w:val="0"/>
            <w:checkBox>
              <w:sizeAuto/>
              <w:default w:val="0"/>
            </w:checkBox>
          </w:ffData>
        </w:fldChar>
      </w:r>
      <w:bookmarkStart w:id="25" w:name="Kontrollkästchen55"/>
      <w:r w:rsidRPr="002E42C5">
        <w:rPr>
          <w:rFonts w:ascii="Arial" w:eastAsia="Times New Roman" w:hAnsi="Arial" w:cs="Times New Roman"/>
          <w:lang w:val="de-DE" w:eastAsia="de-DE"/>
        </w:rPr>
        <w:instrText xml:space="preserve"> FORMCHECKBOX </w:instrText>
      </w:r>
      <w:r w:rsidR="004530B2">
        <w:rPr>
          <w:rFonts w:ascii="Arial" w:eastAsia="Times New Roman" w:hAnsi="Arial" w:cs="Times New Roman"/>
          <w:lang w:val="de-DE" w:eastAsia="de-DE"/>
        </w:rPr>
      </w:r>
      <w:r w:rsidR="004530B2">
        <w:rPr>
          <w:rFonts w:ascii="Arial" w:eastAsia="Times New Roman" w:hAnsi="Arial" w:cs="Times New Roman"/>
          <w:lang w:val="de-DE" w:eastAsia="de-DE"/>
        </w:rPr>
        <w:fldChar w:fldCharType="separate"/>
      </w:r>
      <w:r w:rsidRPr="002E42C5">
        <w:rPr>
          <w:rFonts w:ascii="Arial" w:eastAsia="Times New Roman" w:hAnsi="Arial" w:cs="Times New Roman"/>
          <w:lang w:val="de-DE" w:eastAsia="de-DE"/>
        </w:rPr>
        <w:fldChar w:fldCharType="end"/>
      </w:r>
      <w:bookmarkEnd w:id="25"/>
      <w:r w:rsidRPr="002E42C5">
        <w:rPr>
          <w:rFonts w:ascii="Arial" w:eastAsia="Times New Roman" w:hAnsi="Arial" w:cs="Times New Roman"/>
          <w:lang w:val="de-DE" w:eastAsia="de-DE"/>
        </w:rPr>
        <w:tab/>
        <w:t xml:space="preserve">Kategorie B1 (3 Jahre) </w:t>
      </w:r>
      <w:r w:rsidRPr="002E42C5">
        <w:rPr>
          <w:rFonts w:ascii="Arial" w:eastAsia="Times New Roman" w:hAnsi="Arial" w:cs="Times New Roman"/>
          <w:lang w:val="de-DE" w:eastAsia="de-DE"/>
        </w:rPr>
        <w:tab/>
      </w:r>
      <w:r w:rsidRPr="002E42C5">
        <w:rPr>
          <w:rFonts w:ascii="Arial" w:eastAsia="Times New Roman" w:hAnsi="Arial" w:cs="Times New Roman"/>
          <w:lang w:val="de-DE" w:eastAsia="de-DE"/>
        </w:rPr>
        <w:fldChar w:fldCharType="begin">
          <w:ffData>
            <w:name w:val="Kontrollkästchen54"/>
            <w:enabled/>
            <w:calcOnExit w:val="0"/>
            <w:checkBox>
              <w:sizeAuto/>
              <w:default w:val="0"/>
            </w:checkBox>
          </w:ffData>
        </w:fldChar>
      </w:r>
      <w:r w:rsidRPr="002E42C5">
        <w:rPr>
          <w:rFonts w:ascii="Arial" w:eastAsia="Times New Roman" w:hAnsi="Arial" w:cs="Times New Roman"/>
          <w:lang w:val="it-IT" w:eastAsia="de-DE"/>
        </w:rPr>
        <w:instrText xml:space="preserve"> FORMCHECKBOX </w:instrText>
      </w:r>
      <w:r w:rsidR="004530B2">
        <w:rPr>
          <w:rFonts w:ascii="Arial" w:eastAsia="Times New Roman" w:hAnsi="Arial" w:cs="Times New Roman"/>
          <w:lang w:val="de-DE" w:eastAsia="de-DE"/>
        </w:rPr>
      </w:r>
      <w:r w:rsidR="004530B2">
        <w:rPr>
          <w:rFonts w:ascii="Arial" w:eastAsia="Times New Roman" w:hAnsi="Arial" w:cs="Times New Roman"/>
          <w:lang w:val="de-DE" w:eastAsia="de-DE"/>
        </w:rPr>
        <w:fldChar w:fldCharType="separate"/>
      </w:r>
      <w:r w:rsidRPr="002E42C5">
        <w:rPr>
          <w:rFonts w:ascii="Arial" w:eastAsia="Times New Roman" w:hAnsi="Arial" w:cs="Times New Roman"/>
          <w:lang w:val="de-DE" w:eastAsia="de-DE"/>
        </w:rPr>
        <w:fldChar w:fldCharType="end"/>
      </w:r>
      <w:r w:rsidRPr="002E42C5">
        <w:rPr>
          <w:rFonts w:ascii="Arial" w:eastAsia="Times New Roman" w:hAnsi="Arial" w:cs="Times New Roman"/>
          <w:lang w:val="de-DE" w:eastAsia="de-DE"/>
        </w:rPr>
        <w:t xml:space="preserve"> Kategorie B2 (2 Jahre)</w:t>
      </w:r>
    </w:p>
    <w:p w:rsidR="002E42C5" w:rsidRPr="002E42C5" w:rsidRDefault="002E42C5" w:rsidP="002E42C5">
      <w:pPr>
        <w:tabs>
          <w:tab w:val="left" w:pos="-720"/>
          <w:tab w:val="left" w:pos="425"/>
          <w:tab w:val="left" w:pos="6237"/>
          <w:tab w:val="left" w:pos="7380"/>
        </w:tabs>
        <w:spacing w:after="0"/>
        <w:rPr>
          <w:rFonts w:ascii="Arial" w:eastAsia="Times New Roman" w:hAnsi="Arial" w:cs="Times New Roman"/>
          <w:lang w:val="de-DE" w:eastAsia="de-DE"/>
        </w:rPr>
      </w:pPr>
      <w:r w:rsidRPr="002E42C5">
        <w:rPr>
          <w:rFonts w:ascii="Arial" w:eastAsia="Times New Roman" w:hAnsi="Arial" w:cs="Times New Roman"/>
          <w:lang w:val="de-DE" w:eastAsia="de-DE"/>
        </w:rPr>
        <w:fldChar w:fldCharType="begin">
          <w:ffData>
            <w:name w:val="Kontrollkästchen56"/>
            <w:enabled/>
            <w:calcOnExit w:val="0"/>
            <w:checkBox>
              <w:sizeAuto/>
              <w:default w:val="0"/>
            </w:checkBox>
          </w:ffData>
        </w:fldChar>
      </w:r>
      <w:bookmarkStart w:id="26" w:name="Kontrollkästchen56"/>
      <w:r w:rsidRPr="002E42C5">
        <w:rPr>
          <w:rFonts w:ascii="Arial" w:eastAsia="Times New Roman" w:hAnsi="Arial" w:cs="Times New Roman"/>
          <w:lang w:val="de-DE" w:eastAsia="de-DE"/>
        </w:rPr>
        <w:instrText xml:space="preserve"> FORMCHECKBOX </w:instrText>
      </w:r>
      <w:r w:rsidR="004530B2">
        <w:rPr>
          <w:rFonts w:ascii="Arial" w:eastAsia="Times New Roman" w:hAnsi="Arial" w:cs="Times New Roman"/>
          <w:lang w:val="de-DE" w:eastAsia="de-DE"/>
        </w:rPr>
      </w:r>
      <w:r w:rsidR="004530B2">
        <w:rPr>
          <w:rFonts w:ascii="Arial" w:eastAsia="Times New Roman" w:hAnsi="Arial" w:cs="Times New Roman"/>
          <w:lang w:val="de-DE" w:eastAsia="de-DE"/>
        </w:rPr>
        <w:fldChar w:fldCharType="separate"/>
      </w:r>
      <w:r w:rsidRPr="002E42C5">
        <w:rPr>
          <w:rFonts w:ascii="Arial" w:eastAsia="Times New Roman" w:hAnsi="Arial" w:cs="Times New Roman"/>
          <w:lang w:val="de-DE" w:eastAsia="de-DE"/>
        </w:rPr>
        <w:fldChar w:fldCharType="end"/>
      </w:r>
      <w:bookmarkEnd w:id="26"/>
      <w:r w:rsidRPr="002E42C5">
        <w:rPr>
          <w:rFonts w:ascii="Arial" w:eastAsia="Times New Roman" w:hAnsi="Arial" w:cs="Times New Roman"/>
          <w:lang w:val="de-DE" w:eastAsia="de-DE"/>
        </w:rPr>
        <w:tab/>
        <w:t xml:space="preserve">Kategorie C1 (2 Jahre) </w:t>
      </w:r>
      <w:r w:rsidRPr="002E42C5">
        <w:rPr>
          <w:rFonts w:ascii="Arial" w:eastAsia="Times New Roman" w:hAnsi="Arial" w:cs="Times New Roman"/>
          <w:lang w:val="de-DE" w:eastAsia="de-DE"/>
        </w:rPr>
        <w:tab/>
      </w:r>
      <w:r w:rsidRPr="002E42C5">
        <w:rPr>
          <w:rFonts w:ascii="Arial" w:eastAsia="Times New Roman" w:hAnsi="Arial" w:cs="Times New Roman"/>
          <w:lang w:val="de-DE" w:eastAsia="de-DE"/>
        </w:rPr>
        <w:fldChar w:fldCharType="begin">
          <w:ffData>
            <w:name w:val="Kontrollkästchen54"/>
            <w:enabled/>
            <w:calcOnExit w:val="0"/>
            <w:checkBox>
              <w:sizeAuto/>
              <w:default w:val="0"/>
            </w:checkBox>
          </w:ffData>
        </w:fldChar>
      </w:r>
      <w:r w:rsidRPr="002E42C5">
        <w:rPr>
          <w:rFonts w:ascii="Arial" w:eastAsia="Times New Roman" w:hAnsi="Arial" w:cs="Times New Roman"/>
          <w:lang w:val="it-IT" w:eastAsia="de-DE"/>
        </w:rPr>
        <w:instrText xml:space="preserve"> FORMCHECKBOX </w:instrText>
      </w:r>
      <w:r w:rsidR="004530B2">
        <w:rPr>
          <w:rFonts w:ascii="Arial" w:eastAsia="Times New Roman" w:hAnsi="Arial" w:cs="Times New Roman"/>
          <w:lang w:val="de-DE" w:eastAsia="de-DE"/>
        </w:rPr>
      </w:r>
      <w:r w:rsidR="004530B2">
        <w:rPr>
          <w:rFonts w:ascii="Arial" w:eastAsia="Times New Roman" w:hAnsi="Arial" w:cs="Times New Roman"/>
          <w:lang w:val="de-DE" w:eastAsia="de-DE"/>
        </w:rPr>
        <w:fldChar w:fldCharType="separate"/>
      </w:r>
      <w:r w:rsidRPr="002E42C5">
        <w:rPr>
          <w:rFonts w:ascii="Arial" w:eastAsia="Times New Roman" w:hAnsi="Arial" w:cs="Times New Roman"/>
          <w:lang w:val="de-DE" w:eastAsia="de-DE"/>
        </w:rPr>
        <w:fldChar w:fldCharType="end"/>
      </w:r>
      <w:r w:rsidRPr="002E42C5">
        <w:rPr>
          <w:rFonts w:ascii="Arial" w:eastAsia="Times New Roman" w:hAnsi="Arial" w:cs="Times New Roman"/>
          <w:lang w:val="de-DE" w:eastAsia="de-DE"/>
        </w:rPr>
        <w:t xml:space="preserve"> Kategorie C2 (2 Jahre)</w:t>
      </w:r>
    </w:p>
    <w:p w:rsidR="002E42C5" w:rsidRPr="002E42C5" w:rsidRDefault="002E42C5" w:rsidP="002E42C5">
      <w:pPr>
        <w:tabs>
          <w:tab w:val="left" w:pos="-720"/>
          <w:tab w:val="left" w:pos="425"/>
          <w:tab w:val="left" w:pos="6237"/>
          <w:tab w:val="left" w:pos="7380"/>
        </w:tabs>
        <w:spacing w:after="0"/>
        <w:rPr>
          <w:rFonts w:ascii="Arial" w:eastAsia="Times New Roman" w:hAnsi="Arial" w:cs="Times New Roman"/>
          <w:lang w:val="de-DE" w:eastAsia="de-DE"/>
        </w:rPr>
      </w:pPr>
      <w:r w:rsidRPr="002E42C5">
        <w:rPr>
          <w:rFonts w:ascii="Arial" w:eastAsia="Times New Roman" w:hAnsi="Arial" w:cs="Times New Roman"/>
          <w:lang w:val="de-DE" w:eastAsia="de-DE"/>
        </w:rPr>
        <w:tab/>
        <w:t>Kategorie D1 (6 Monate), nur für Praxisweiterbildner</w:t>
      </w:r>
      <w:r w:rsidRPr="002E42C5">
        <w:rPr>
          <w:rFonts w:ascii="Arial" w:eastAsia="Times New Roman" w:hAnsi="Arial" w:cs="Times New Roman"/>
          <w:lang w:val="de-DE" w:eastAsia="de-DE"/>
        </w:rPr>
        <w:tab/>
      </w:r>
      <w:r w:rsidRPr="002E42C5">
        <w:rPr>
          <w:rFonts w:ascii="Arial" w:eastAsia="Times New Roman" w:hAnsi="Arial" w:cs="Times New Roman"/>
          <w:lang w:val="de-DE" w:eastAsia="de-DE"/>
        </w:rPr>
        <w:fldChar w:fldCharType="begin">
          <w:ffData>
            <w:name w:val="Kontrollkästchen54"/>
            <w:enabled/>
            <w:calcOnExit w:val="0"/>
            <w:checkBox>
              <w:sizeAuto/>
              <w:default w:val="0"/>
            </w:checkBox>
          </w:ffData>
        </w:fldChar>
      </w:r>
      <w:r w:rsidRPr="002E42C5">
        <w:rPr>
          <w:rFonts w:ascii="Arial" w:eastAsia="Times New Roman" w:hAnsi="Arial" w:cs="Times New Roman"/>
          <w:lang w:val="it-IT" w:eastAsia="de-DE"/>
        </w:rPr>
        <w:instrText xml:space="preserve"> FORMCHECKBOX </w:instrText>
      </w:r>
      <w:r w:rsidR="004530B2">
        <w:rPr>
          <w:rFonts w:ascii="Arial" w:eastAsia="Times New Roman" w:hAnsi="Arial" w:cs="Times New Roman"/>
          <w:lang w:val="de-DE" w:eastAsia="de-DE"/>
        </w:rPr>
      </w:r>
      <w:r w:rsidR="004530B2">
        <w:rPr>
          <w:rFonts w:ascii="Arial" w:eastAsia="Times New Roman" w:hAnsi="Arial" w:cs="Times New Roman"/>
          <w:lang w:val="de-DE" w:eastAsia="de-DE"/>
        </w:rPr>
        <w:fldChar w:fldCharType="separate"/>
      </w:r>
      <w:r w:rsidRPr="002E42C5">
        <w:rPr>
          <w:rFonts w:ascii="Arial" w:eastAsia="Times New Roman" w:hAnsi="Arial" w:cs="Times New Roman"/>
          <w:lang w:val="de-DE" w:eastAsia="de-DE"/>
        </w:rPr>
        <w:fldChar w:fldCharType="end"/>
      </w:r>
      <w:r w:rsidRPr="002E42C5">
        <w:rPr>
          <w:rFonts w:ascii="Arial" w:eastAsia="Times New Roman" w:hAnsi="Arial" w:cs="Times New Roman"/>
          <w:lang w:val="de-DE" w:eastAsia="de-DE"/>
        </w:rPr>
        <w:t xml:space="preserve"> Kategorie D2 (1 Jahr)</w:t>
      </w:r>
    </w:p>
    <w:p w:rsidR="002E42C5" w:rsidRPr="002E42C5" w:rsidRDefault="002E42C5" w:rsidP="002E42C5">
      <w:pPr>
        <w:tabs>
          <w:tab w:val="left" w:pos="-720"/>
          <w:tab w:val="left" w:pos="284"/>
        </w:tabs>
        <w:spacing w:after="0"/>
        <w:rPr>
          <w:rFonts w:ascii="Arial" w:eastAsia="Times New Roman" w:hAnsi="Arial" w:cs="Arial"/>
          <w:b/>
          <w:sz w:val="24"/>
          <w:szCs w:val="24"/>
          <w:lang w:val="de-DE" w:eastAsia="de-DE"/>
        </w:rPr>
      </w:pPr>
      <w:r w:rsidRPr="002E42C5">
        <w:rPr>
          <w:rFonts w:ascii="Arial" w:eastAsia="Times New Roman" w:hAnsi="Arial" w:cs="Times New Roman"/>
          <w:lang w:val="de-DE" w:eastAsia="de-DE"/>
        </w:rPr>
        <w:br w:type="page"/>
      </w:r>
      <w:r w:rsidRPr="002E42C5">
        <w:rPr>
          <w:rFonts w:ascii="Arial" w:eastAsia="Times New Roman" w:hAnsi="Arial" w:cs="Arial"/>
          <w:b/>
          <w:sz w:val="24"/>
          <w:szCs w:val="24"/>
          <w:lang w:val="de-DE" w:eastAsia="de-DE"/>
        </w:rPr>
        <w:lastRenderedPageBreak/>
        <w:t>Kriterien gemäss Art. 41 WBO «Weiterbildungskonzept; Weiterbildungsstellen»</w:t>
      </w:r>
    </w:p>
    <w:p w:rsidR="002E42C5" w:rsidRPr="002E42C5" w:rsidRDefault="002E42C5" w:rsidP="002E42C5">
      <w:pPr>
        <w:tabs>
          <w:tab w:val="left" w:pos="-720"/>
        </w:tabs>
        <w:spacing w:after="0"/>
        <w:jc w:val="both"/>
        <w:rPr>
          <w:rFonts w:ascii="Arial" w:eastAsia="Times New Roman" w:hAnsi="Arial" w:cs="Arial"/>
          <w:lang w:val="de-DE" w:eastAsia="de-DE"/>
        </w:rPr>
      </w:pPr>
      <w:r w:rsidRPr="002E42C5">
        <w:rPr>
          <w:rFonts w:ascii="Arial" w:eastAsia="Times New Roman" w:hAnsi="Arial" w:cs="Arial"/>
          <w:lang w:val="de-DE" w:eastAsia="de-DE"/>
        </w:rPr>
        <w:t>_____________________________________________________________________________</w:t>
      </w:r>
    </w:p>
    <w:p w:rsidR="002E42C5" w:rsidRPr="002E42C5" w:rsidRDefault="002E42C5" w:rsidP="002E42C5">
      <w:pPr>
        <w:tabs>
          <w:tab w:val="left" w:pos="-720"/>
          <w:tab w:val="left" w:pos="425"/>
        </w:tabs>
        <w:spacing w:after="0"/>
        <w:rPr>
          <w:rFonts w:ascii="Arial" w:eastAsia="Times New Roman" w:hAnsi="Arial" w:cs="Arial"/>
          <w:lang w:val="de-DE" w:eastAsia="de-DE"/>
        </w:rPr>
      </w:pPr>
    </w:p>
    <w:p w:rsidR="002E42C5" w:rsidRPr="002E42C5" w:rsidRDefault="002E42C5" w:rsidP="002E42C5">
      <w:pPr>
        <w:numPr>
          <w:ilvl w:val="0"/>
          <w:numId w:val="18"/>
        </w:numPr>
        <w:tabs>
          <w:tab w:val="left" w:pos="284"/>
          <w:tab w:val="left" w:pos="7797"/>
          <w:tab w:val="left" w:pos="8505"/>
        </w:tabs>
        <w:spacing w:after="0"/>
        <w:ind w:left="284" w:hanging="284"/>
        <w:rPr>
          <w:rFonts w:ascii="Arial" w:eastAsia="Times New Roman" w:hAnsi="Arial" w:cs="Arial"/>
          <w:lang w:val="de-DE" w:eastAsia="de-DE"/>
        </w:rPr>
      </w:pPr>
      <w:r w:rsidRPr="002E42C5">
        <w:rPr>
          <w:rFonts w:ascii="Arial" w:eastAsia="Times New Roman" w:hAnsi="Arial" w:cs="Arial"/>
          <w:lang w:val="de-DE" w:eastAsia="de-DE"/>
        </w:rPr>
        <w:t>Das dem Gesuchsformular beigelegte Weiterbildungskonzept enthält folgende Informationen (vgl. Art. 41 WBO, Absatz 1):</w:t>
      </w:r>
    </w:p>
    <w:p w:rsidR="002E42C5" w:rsidRPr="002E42C5" w:rsidRDefault="002E42C5" w:rsidP="002E42C5">
      <w:pPr>
        <w:tabs>
          <w:tab w:val="left" w:pos="-720"/>
          <w:tab w:val="left" w:pos="425"/>
          <w:tab w:val="left" w:pos="7797"/>
          <w:tab w:val="left" w:pos="8505"/>
        </w:tabs>
        <w:spacing w:after="0"/>
        <w:rPr>
          <w:rFonts w:ascii="Arial" w:eastAsia="Times New Roman" w:hAnsi="Arial" w:cs="Arial"/>
          <w:lang w:val="de-DE" w:eastAsia="de-DE"/>
        </w:rPr>
      </w:pPr>
    </w:p>
    <w:p w:rsidR="002E42C5" w:rsidRPr="002E42C5" w:rsidRDefault="002E42C5" w:rsidP="002E42C5">
      <w:pPr>
        <w:tabs>
          <w:tab w:val="left" w:pos="-720"/>
        </w:tabs>
        <w:spacing w:after="0"/>
        <w:ind w:left="284"/>
        <w:rPr>
          <w:rFonts w:ascii="Arial" w:eastAsia="Times New Roman" w:hAnsi="Arial" w:cs="Arial"/>
          <w:lang w:val="de-DE" w:eastAsia="de-DE"/>
        </w:rPr>
      </w:pPr>
      <w:r w:rsidRPr="002E42C5">
        <w:rPr>
          <w:rFonts w:ascii="Arial" w:eastAsia="Times New Roman" w:hAnsi="Arial" w:cs="Arial"/>
          <w:lang w:val="de-DE" w:eastAsia="de-DE"/>
        </w:rPr>
        <w:t>Die festgelegte Anzahl der fachspezifischen und fachfremden Weiterbildungsstellen steht in einem ausgewogenen Verhältnis zur Menge der für die Weiterbildung verfügbaren Patienten.</w:t>
      </w:r>
    </w:p>
    <w:p w:rsidR="002E42C5" w:rsidRPr="002E42C5" w:rsidRDefault="002E42C5" w:rsidP="002E42C5">
      <w:pPr>
        <w:tabs>
          <w:tab w:val="left" w:pos="-720"/>
          <w:tab w:val="left" w:pos="851"/>
        </w:tabs>
        <w:spacing w:after="0"/>
        <w:ind w:left="284"/>
        <w:rPr>
          <w:rFonts w:ascii="Arial" w:eastAsia="Times New Roman" w:hAnsi="Arial" w:cs="Arial"/>
          <w:lang w:val="de-DE" w:eastAsia="de-DE"/>
        </w:rPr>
      </w:pPr>
      <w:r w:rsidRPr="002E42C5">
        <w:rPr>
          <w:rFonts w:ascii="Arial" w:eastAsia="Times New Roman" w:hAnsi="Arial" w:cs="Arial"/>
          <w:lang w:val="de-DE" w:eastAsia="de-DE"/>
        </w:rPr>
        <w:fldChar w:fldCharType="begin">
          <w:ffData>
            <w:name w:val="Kontrollkästchen45"/>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ja</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44"/>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nein</w:t>
      </w:r>
    </w:p>
    <w:p w:rsidR="002E42C5" w:rsidRPr="002E42C5" w:rsidRDefault="002E42C5" w:rsidP="002E42C5">
      <w:pPr>
        <w:tabs>
          <w:tab w:val="left" w:pos="-720"/>
        </w:tabs>
        <w:spacing w:after="0"/>
        <w:ind w:left="284"/>
        <w:rPr>
          <w:rFonts w:ascii="Arial" w:eastAsia="Times New Roman" w:hAnsi="Arial" w:cs="Arial"/>
          <w:lang w:val="de-DE" w:eastAsia="de-DE"/>
        </w:rPr>
      </w:pPr>
    </w:p>
    <w:p w:rsidR="002E42C5" w:rsidRPr="002E42C5" w:rsidRDefault="002E42C5" w:rsidP="002E42C5">
      <w:pPr>
        <w:tabs>
          <w:tab w:val="left" w:pos="-720"/>
        </w:tabs>
        <w:spacing w:after="0"/>
        <w:ind w:left="284"/>
        <w:rPr>
          <w:rFonts w:ascii="Arial" w:eastAsia="Times New Roman" w:hAnsi="Arial" w:cs="Arial"/>
          <w:lang w:val="de-DE" w:eastAsia="de-DE"/>
        </w:rPr>
      </w:pPr>
      <w:r w:rsidRPr="002E42C5">
        <w:rPr>
          <w:rFonts w:ascii="Arial" w:eastAsia="Times New Roman" w:hAnsi="Arial" w:cs="Arial"/>
          <w:lang w:val="de-DE" w:eastAsia="de-DE"/>
        </w:rPr>
        <w:t>Die Zahl der weiterzubildenden Personen steht in einem angemessenen Verhältnis zur Anzahl Weiterbildner (Tutoren).</w:t>
      </w:r>
    </w:p>
    <w:p w:rsidR="002E42C5" w:rsidRPr="002E42C5" w:rsidRDefault="002E42C5" w:rsidP="002E42C5">
      <w:pPr>
        <w:tabs>
          <w:tab w:val="left" w:pos="-720"/>
          <w:tab w:val="left" w:pos="851"/>
        </w:tabs>
        <w:spacing w:after="0"/>
        <w:ind w:left="284"/>
        <w:rPr>
          <w:rFonts w:ascii="Arial" w:eastAsia="Times New Roman" w:hAnsi="Arial" w:cs="Arial"/>
          <w:lang w:val="de-DE" w:eastAsia="de-DE"/>
        </w:rPr>
      </w:pPr>
      <w:r w:rsidRPr="002E42C5">
        <w:rPr>
          <w:rFonts w:ascii="Arial" w:eastAsia="Times New Roman" w:hAnsi="Arial" w:cs="Arial"/>
          <w:lang w:val="de-DE" w:eastAsia="de-DE"/>
        </w:rPr>
        <w:fldChar w:fldCharType="begin">
          <w:ffData>
            <w:name w:val="Kontrollkästchen45"/>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ja</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44"/>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nein</w:t>
      </w:r>
    </w:p>
    <w:p w:rsidR="002E42C5" w:rsidRPr="002E42C5" w:rsidRDefault="002E42C5" w:rsidP="002E42C5">
      <w:pPr>
        <w:tabs>
          <w:tab w:val="left" w:pos="-720"/>
        </w:tabs>
        <w:spacing w:after="0"/>
        <w:ind w:left="284"/>
        <w:rPr>
          <w:rFonts w:ascii="Arial" w:eastAsia="Times New Roman" w:hAnsi="Arial" w:cs="Arial"/>
          <w:lang w:val="de-DE" w:eastAsia="de-DE"/>
        </w:rPr>
      </w:pPr>
    </w:p>
    <w:p w:rsidR="002E42C5" w:rsidRPr="002E42C5" w:rsidRDefault="002E42C5" w:rsidP="002E42C5">
      <w:pPr>
        <w:tabs>
          <w:tab w:val="left" w:pos="-720"/>
        </w:tabs>
        <w:spacing w:after="0"/>
        <w:ind w:left="284"/>
        <w:rPr>
          <w:rFonts w:ascii="Arial" w:eastAsia="Times New Roman" w:hAnsi="Arial" w:cs="Arial"/>
          <w:lang w:val="de-DE" w:eastAsia="de-DE"/>
        </w:rPr>
      </w:pPr>
      <w:r w:rsidRPr="002E42C5">
        <w:rPr>
          <w:rFonts w:ascii="Arial" w:eastAsia="Times New Roman" w:hAnsi="Arial" w:cs="Arial"/>
          <w:lang w:val="de-DE" w:eastAsia="de-DE"/>
        </w:rPr>
        <w:t>Es ist beschrieben, wie, durch wen, wann und wo die im Weiterbildungsprogramm geforderten praktischen und theoretischen Weiterbildungsinhalte vermittelt werden.</w:t>
      </w:r>
    </w:p>
    <w:p w:rsidR="002E42C5" w:rsidRPr="002E42C5" w:rsidRDefault="002E42C5" w:rsidP="002E42C5">
      <w:pPr>
        <w:tabs>
          <w:tab w:val="left" w:pos="-720"/>
          <w:tab w:val="left" w:pos="851"/>
        </w:tabs>
        <w:spacing w:after="0"/>
        <w:ind w:left="284"/>
        <w:rPr>
          <w:rFonts w:ascii="Arial" w:eastAsia="Times New Roman" w:hAnsi="Arial" w:cs="Arial"/>
          <w:lang w:val="de-DE" w:eastAsia="de-DE"/>
        </w:rPr>
      </w:pPr>
      <w:r w:rsidRPr="002E42C5">
        <w:rPr>
          <w:rFonts w:ascii="Arial" w:eastAsia="Times New Roman" w:hAnsi="Arial" w:cs="Arial"/>
          <w:lang w:val="de-DE" w:eastAsia="de-DE"/>
        </w:rPr>
        <w:fldChar w:fldCharType="begin">
          <w:ffData>
            <w:name w:val="Kontrollkästchen45"/>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ja</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44"/>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nein</w:t>
      </w:r>
    </w:p>
    <w:p w:rsidR="002E42C5" w:rsidRPr="002E42C5" w:rsidRDefault="002E42C5" w:rsidP="002E42C5">
      <w:pPr>
        <w:tabs>
          <w:tab w:val="left" w:pos="-720"/>
        </w:tabs>
        <w:spacing w:after="0"/>
        <w:ind w:left="284"/>
        <w:rPr>
          <w:rFonts w:ascii="Arial" w:eastAsia="Times New Roman" w:hAnsi="Arial" w:cs="Arial"/>
          <w:lang w:val="de-DE" w:eastAsia="de-DE"/>
        </w:rPr>
      </w:pPr>
    </w:p>
    <w:p w:rsidR="002E42C5" w:rsidRPr="002E42C5" w:rsidRDefault="002E42C5" w:rsidP="002E42C5">
      <w:pPr>
        <w:tabs>
          <w:tab w:val="left" w:pos="-720"/>
        </w:tabs>
        <w:spacing w:after="0"/>
        <w:ind w:left="284"/>
        <w:rPr>
          <w:rFonts w:ascii="Arial" w:eastAsia="Times New Roman" w:hAnsi="Arial" w:cs="Arial"/>
          <w:lang w:val="de-DE" w:eastAsia="de-DE"/>
        </w:rPr>
      </w:pPr>
      <w:r w:rsidRPr="002E42C5">
        <w:rPr>
          <w:rFonts w:ascii="Arial" w:eastAsia="Times New Roman" w:hAnsi="Arial" w:cs="Arial"/>
          <w:lang w:val="de-DE" w:eastAsia="de-DE"/>
        </w:rPr>
        <w:t>Die Vermittlung der Weiterbildungsinhalte für fachfremde Kandidaten (insbesondere Hausärzte) ist gesondert beschrieben.</w:t>
      </w:r>
    </w:p>
    <w:p w:rsidR="002E42C5" w:rsidRPr="002E42C5" w:rsidRDefault="002E42C5" w:rsidP="002E42C5">
      <w:pPr>
        <w:tabs>
          <w:tab w:val="left" w:pos="-720"/>
          <w:tab w:val="left" w:pos="851"/>
        </w:tabs>
        <w:spacing w:after="0"/>
        <w:ind w:left="284"/>
        <w:rPr>
          <w:rFonts w:ascii="Arial" w:eastAsia="Times New Roman" w:hAnsi="Arial" w:cs="Arial"/>
          <w:lang w:val="de-DE" w:eastAsia="de-DE"/>
        </w:rPr>
      </w:pPr>
      <w:r w:rsidRPr="002E42C5">
        <w:rPr>
          <w:rFonts w:ascii="Arial" w:eastAsia="Times New Roman" w:hAnsi="Arial" w:cs="Arial"/>
          <w:lang w:val="de-DE" w:eastAsia="de-DE"/>
        </w:rPr>
        <w:fldChar w:fldCharType="begin">
          <w:ffData>
            <w:name w:val="Kontrollkästchen45"/>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ja</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44"/>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nein</w:t>
      </w:r>
    </w:p>
    <w:p w:rsidR="002E42C5" w:rsidRPr="002E42C5" w:rsidRDefault="002E42C5" w:rsidP="002E42C5">
      <w:pPr>
        <w:tabs>
          <w:tab w:val="left" w:pos="-720"/>
        </w:tabs>
        <w:spacing w:after="0"/>
        <w:ind w:left="284"/>
        <w:rPr>
          <w:rFonts w:ascii="Arial" w:eastAsia="Times New Roman" w:hAnsi="Arial" w:cs="Arial"/>
          <w:lang w:val="de-DE" w:eastAsia="de-DE"/>
        </w:rPr>
      </w:pPr>
    </w:p>
    <w:p w:rsidR="002E42C5" w:rsidRPr="002E42C5" w:rsidRDefault="002E42C5" w:rsidP="002E42C5">
      <w:pPr>
        <w:tabs>
          <w:tab w:val="left" w:pos="-720"/>
        </w:tabs>
        <w:spacing w:after="0"/>
        <w:ind w:left="284"/>
        <w:rPr>
          <w:rFonts w:ascii="Arial" w:eastAsia="Times New Roman" w:hAnsi="Arial" w:cs="Arial"/>
          <w:lang w:val="de-DE" w:eastAsia="de-DE"/>
        </w:rPr>
      </w:pPr>
      <w:r w:rsidRPr="002E42C5">
        <w:rPr>
          <w:rFonts w:ascii="Arial" w:eastAsia="Times New Roman" w:hAnsi="Arial" w:cs="Arial"/>
          <w:lang w:val="de-DE" w:eastAsia="de-DE"/>
        </w:rPr>
        <w:t>Die Kooperation mit anderen Weiterbildungsstätten im Bereiche der Weiterbildung (Weiterbildungsverbund oder Weiterbildungsnetz) ist beschrieben.</w:t>
      </w:r>
    </w:p>
    <w:p w:rsidR="002E42C5" w:rsidRPr="002E42C5" w:rsidRDefault="002E42C5" w:rsidP="002E42C5">
      <w:pPr>
        <w:tabs>
          <w:tab w:val="left" w:pos="-720"/>
          <w:tab w:val="left" w:pos="851"/>
        </w:tabs>
        <w:spacing w:after="0"/>
        <w:ind w:left="284"/>
        <w:rPr>
          <w:rFonts w:ascii="Arial" w:eastAsia="Times New Roman" w:hAnsi="Arial" w:cs="Arial"/>
          <w:lang w:val="de-DE" w:eastAsia="de-DE"/>
        </w:rPr>
      </w:pPr>
      <w:r w:rsidRPr="002E42C5">
        <w:rPr>
          <w:rFonts w:ascii="Arial" w:eastAsia="Times New Roman" w:hAnsi="Arial" w:cs="Arial"/>
          <w:lang w:val="de-DE" w:eastAsia="de-DE"/>
        </w:rPr>
        <w:fldChar w:fldCharType="begin">
          <w:ffData>
            <w:name w:val="Kontrollkästchen45"/>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ja</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44"/>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nein</w:t>
      </w:r>
    </w:p>
    <w:p w:rsidR="002E42C5" w:rsidRPr="002E42C5" w:rsidRDefault="002E42C5" w:rsidP="002E42C5">
      <w:pPr>
        <w:tabs>
          <w:tab w:val="left" w:pos="-720"/>
        </w:tabs>
        <w:spacing w:after="0"/>
        <w:rPr>
          <w:rFonts w:ascii="Arial" w:eastAsia="Times New Roman" w:hAnsi="Arial" w:cs="Arial"/>
          <w:lang w:val="de-DE" w:eastAsia="de-DE"/>
        </w:rPr>
      </w:pPr>
    </w:p>
    <w:p w:rsidR="002E42C5" w:rsidRPr="002E42C5" w:rsidRDefault="002E42C5" w:rsidP="002E42C5">
      <w:pPr>
        <w:tabs>
          <w:tab w:val="left" w:pos="-720"/>
        </w:tabs>
        <w:spacing w:after="0"/>
        <w:rPr>
          <w:rFonts w:ascii="Arial" w:eastAsia="Times New Roman" w:hAnsi="Arial" w:cs="Arial"/>
          <w:lang w:val="de-DE" w:eastAsia="de-DE"/>
        </w:rPr>
      </w:pPr>
    </w:p>
    <w:p w:rsidR="002E42C5" w:rsidRPr="002E42C5" w:rsidRDefault="002E42C5" w:rsidP="002E42C5">
      <w:pPr>
        <w:numPr>
          <w:ilvl w:val="0"/>
          <w:numId w:val="18"/>
        </w:numPr>
        <w:tabs>
          <w:tab w:val="left" w:pos="284"/>
          <w:tab w:val="left" w:pos="7797"/>
          <w:tab w:val="left" w:pos="8505"/>
        </w:tabs>
        <w:spacing w:after="0"/>
        <w:ind w:left="284" w:hanging="284"/>
        <w:rPr>
          <w:rFonts w:ascii="Arial" w:eastAsia="Times New Roman" w:hAnsi="Arial" w:cs="Arial"/>
          <w:lang w:val="de-DE" w:eastAsia="de-DE"/>
        </w:rPr>
      </w:pPr>
      <w:r w:rsidRPr="002E42C5">
        <w:rPr>
          <w:rFonts w:ascii="Arial" w:eastAsia="Times New Roman" w:hAnsi="Arial" w:cs="Arial"/>
          <w:lang w:val="de-DE" w:eastAsia="de-DE"/>
        </w:rPr>
        <w:t>Schliessen Sie mit jedem Inhaber einer Weiterbildungsstelle einen schriftlichen Arbeitsvertrag ab, der die zu vermittelnden Lerninhalte konkret umschreibt (Lernzielvereinbarung)? Darin ist insbesondere festzuhalten, ob der Kandidat fachspezifisch weitergebildet wird, oder ob seine Tätigkeit im Rahmen eines Fremdjahres angerechnet wird (vgl. www.siwf.ch &gt; Weiterbildung &gt; Für Leiterinnen und Leiter von Weiterbildungsstätten). Die Festsetzung des Lohnes geschieht unter Berücksichtigung der vom Weiterzubildenden zu erbringenden Dienstleistungen.</w:t>
      </w:r>
    </w:p>
    <w:p w:rsidR="002E42C5" w:rsidRPr="002E42C5" w:rsidRDefault="002E42C5" w:rsidP="002E42C5">
      <w:pPr>
        <w:tabs>
          <w:tab w:val="left" w:pos="284"/>
          <w:tab w:val="left" w:pos="851"/>
          <w:tab w:val="left" w:pos="1276"/>
          <w:tab w:val="left" w:pos="7797"/>
          <w:tab w:val="left" w:pos="8505"/>
        </w:tabs>
        <w:spacing w:after="0"/>
        <w:ind w:left="284"/>
        <w:rPr>
          <w:rFonts w:ascii="Arial" w:eastAsia="Times New Roman" w:hAnsi="Arial" w:cs="Arial"/>
          <w:lang w:val="de-DE" w:eastAsia="de-DE"/>
        </w:rPr>
      </w:pPr>
      <w:r w:rsidRPr="002E42C5">
        <w:rPr>
          <w:rFonts w:ascii="Arial" w:eastAsia="Times New Roman" w:hAnsi="Arial" w:cs="Arial"/>
          <w:lang w:val="de-DE" w:eastAsia="de-DE"/>
        </w:rPr>
        <w:fldChar w:fldCharType="begin">
          <w:ffData>
            <w:name w:val="Kontrollkästchen45"/>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ja</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44"/>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nein</w:t>
      </w:r>
    </w:p>
    <w:p w:rsidR="002E42C5" w:rsidRPr="002E42C5" w:rsidRDefault="002E42C5" w:rsidP="002E42C5">
      <w:pPr>
        <w:tabs>
          <w:tab w:val="left" w:pos="284"/>
          <w:tab w:val="left" w:pos="851"/>
          <w:tab w:val="left" w:pos="1276"/>
          <w:tab w:val="left" w:pos="7797"/>
          <w:tab w:val="left" w:pos="8505"/>
        </w:tabs>
        <w:spacing w:after="0"/>
        <w:rPr>
          <w:rFonts w:ascii="Arial" w:eastAsia="Times New Roman" w:hAnsi="Arial" w:cs="Arial"/>
          <w:lang w:val="de-DE" w:eastAsia="de-DE"/>
        </w:rPr>
      </w:pPr>
    </w:p>
    <w:p w:rsidR="002E42C5" w:rsidRPr="002E42C5" w:rsidRDefault="002E42C5" w:rsidP="002E42C5">
      <w:pPr>
        <w:tabs>
          <w:tab w:val="left" w:pos="284"/>
          <w:tab w:val="left" w:pos="851"/>
          <w:tab w:val="left" w:pos="1276"/>
          <w:tab w:val="left" w:pos="7797"/>
          <w:tab w:val="left" w:pos="8505"/>
        </w:tabs>
        <w:spacing w:after="0"/>
        <w:rPr>
          <w:rFonts w:ascii="Arial" w:eastAsia="Times New Roman" w:hAnsi="Arial" w:cs="Arial"/>
          <w:lang w:val="de-DE" w:eastAsia="de-DE"/>
        </w:rPr>
      </w:pPr>
    </w:p>
    <w:p w:rsidR="002E42C5" w:rsidRPr="002E42C5" w:rsidRDefault="002E42C5" w:rsidP="002E42C5">
      <w:pPr>
        <w:numPr>
          <w:ilvl w:val="0"/>
          <w:numId w:val="18"/>
        </w:numPr>
        <w:tabs>
          <w:tab w:val="left" w:pos="284"/>
          <w:tab w:val="left" w:pos="851"/>
          <w:tab w:val="left" w:pos="1276"/>
          <w:tab w:val="left" w:pos="7797"/>
          <w:tab w:val="left" w:pos="8505"/>
        </w:tabs>
        <w:spacing w:after="0"/>
        <w:ind w:left="284" w:hanging="284"/>
        <w:contextualSpacing/>
        <w:rPr>
          <w:rFonts w:ascii="Arial" w:eastAsia="Times New Roman" w:hAnsi="Arial" w:cs="Arial"/>
          <w:lang w:val="de-DE" w:eastAsia="de-DE"/>
        </w:rPr>
      </w:pPr>
      <w:r w:rsidRPr="002E42C5">
        <w:rPr>
          <w:rFonts w:ascii="Arial" w:eastAsia="Times New Roman" w:hAnsi="Arial" w:cs="Arial"/>
          <w:lang w:val="de-DE" w:eastAsia="de-DE"/>
        </w:rPr>
        <w:t>Die Weiterbildner/-innen verfügen über pädagogische Qualifikationen und nutzen «Teach the Teacher-Angebote».</w:t>
      </w:r>
    </w:p>
    <w:p w:rsidR="002E42C5" w:rsidRPr="002E42C5" w:rsidRDefault="002E42C5" w:rsidP="002E42C5">
      <w:pPr>
        <w:tabs>
          <w:tab w:val="left" w:pos="284"/>
          <w:tab w:val="left" w:pos="851"/>
          <w:tab w:val="left" w:pos="1276"/>
          <w:tab w:val="left" w:pos="7797"/>
          <w:tab w:val="left" w:pos="8505"/>
        </w:tabs>
        <w:spacing w:after="0"/>
        <w:ind w:left="284"/>
        <w:rPr>
          <w:rFonts w:ascii="Arial" w:eastAsia="Times New Roman" w:hAnsi="Arial" w:cs="Arial"/>
          <w:lang w:val="de-DE" w:eastAsia="de-DE"/>
        </w:rPr>
      </w:pPr>
      <w:r w:rsidRPr="002E42C5">
        <w:rPr>
          <w:rFonts w:ascii="Arial" w:eastAsia="Times New Roman" w:hAnsi="Arial" w:cs="Arial"/>
          <w:lang w:val="de-DE" w:eastAsia="de-DE"/>
        </w:rPr>
        <w:fldChar w:fldCharType="begin">
          <w:ffData>
            <w:name w:val="Kontrollkästchen45"/>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ja</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44"/>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nein</w:t>
      </w:r>
    </w:p>
    <w:p w:rsidR="002E42C5" w:rsidRPr="002E42C5" w:rsidRDefault="002E42C5" w:rsidP="002E42C5">
      <w:pPr>
        <w:tabs>
          <w:tab w:val="left" w:pos="-720"/>
        </w:tabs>
        <w:spacing w:after="0"/>
        <w:jc w:val="both"/>
        <w:rPr>
          <w:rFonts w:ascii="Arial" w:eastAsia="Times New Roman" w:hAnsi="Arial" w:cs="Arial"/>
          <w:b/>
          <w:sz w:val="24"/>
          <w:szCs w:val="24"/>
          <w:lang w:val="de-DE" w:eastAsia="de-DE"/>
        </w:rPr>
      </w:pPr>
      <w:r w:rsidRPr="002E42C5">
        <w:rPr>
          <w:rFonts w:ascii="Arial" w:eastAsia="Times New Roman" w:hAnsi="Arial" w:cs="Arial"/>
          <w:lang w:val="de-DE" w:eastAsia="de-DE"/>
        </w:rPr>
        <w:br w:type="page"/>
      </w:r>
      <w:r w:rsidRPr="002E42C5">
        <w:rPr>
          <w:rFonts w:ascii="Arial" w:eastAsia="Times New Roman" w:hAnsi="Arial" w:cs="Arial"/>
          <w:b/>
          <w:sz w:val="24"/>
          <w:szCs w:val="24"/>
          <w:lang w:val="de-DE" w:eastAsia="de-DE"/>
        </w:rPr>
        <w:lastRenderedPageBreak/>
        <w:t>Kriterien gemäss Ziffer 5 des Weiterbildungsprogramms «Kriterien für die Einteilung der Weiterbildungsstätten für Ophthalmologie und Ophthalmochirurgie»</w:t>
      </w:r>
    </w:p>
    <w:p w:rsidR="002E42C5" w:rsidRPr="002E42C5" w:rsidRDefault="002E42C5" w:rsidP="002E42C5">
      <w:pPr>
        <w:tabs>
          <w:tab w:val="left" w:pos="-720"/>
        </w:tabs>
        <w:spacing w:after="0"/>
        <w:jc w:val="both"/>
        <w:rPr>
          <w:rFonts w:ascii="Arial" w:eastAsia="Times New Roman" w:hAnsi="Arial" w:cs="Arial"/>
          <w:u w:val="single"/>
          <w:lang w:val="de-DE" w:eastAsia="de-DE"/>
        </w:rPr>
      </w:pPr>
      <w:r w:rsidRPr="002E42C5">
        <w:rPr>
          <w:rFonts w:ascii="Arial" w:eastAsia="Times New Roman" w:hAnsi="Arial" w:cs="Arial"/>
          <w:lang w:val="de-DE" w:eastAsia="de-DE"/>
        </w:rPr>
        <w:t>_____________________________________________________________________________</w:t>
      </w:r>
    </w:p>
    <w:p w:rsidR="002E42C5" w:rsidRPr="002E42C5" w:rsidRDefault="002E42C5" w:rsidP="002E42C5">
      <w:pPr>
        <w:tabs>
          <w:tab w:val="left" w:pos="-720"/>
        </w:tabs>
        <w:spacing w:after="0"/>
        <w:rPr>
          <w:rFonts w:ascii="Arial" w:eastAsia="Times New Roman" w:hAnsi="Arial" w:cs="Arial"/>
          <w:lang w:val="de-DE" w:eastAsia="de-DE"/>
        </w:rPr>
      </w:pPr>
    </w:p>
    <w:p w:rsidR="002E42C5" w:rsidRPr="002E42C5" w:rsidRDefault="002E42C5" w:rsidP="002E42C5">
      <w:pPr>
        <w:tabs>
          <w:tab w:val="left" w:pos="-720"/>
          <w:tab w:val="left" w:pos="8100"/>
          <w:tab w:val="left" w:pos="8222"/>
          <w:tab w:val="left" w:pos="8789"/>
          <w:tab w:val="left" w:pos="8820"/>
        </w:tabs>
        <w:spacing w:after="0"/>
        <w:rPr>
          <w:rFonts w:ascii="Arial" w:eastAsia="Times New Roman" w:hAnsi="Arial" w:cs="Arial"/>
          <w:b/>
          <w:bCs/>
          <w:lang w:eastAsia="de-DE"/>
        </w:rPr>
      </w:pPr>
      <w:r w:rsidRPr="002E42C5">
        <w:rPr>
          <w:rFonts w:ascii="Arial" w:eastAsia="Times New Roman" w:hAnsi="Arial" w:cs="Arial"/>
          <w:b/>
          <w:bCs/>
          <w:lang w:eastAsia="de-DE"/>
        </w:rPr>
        <w:t>Anforderungen an alle Weiterbildungsstätten</w:t>
      </w:r>
    </w:p>
    <w:p w:rsidR="002E42C5" w:rsidRPr="002E42C5" w:rsidRDefault="002E42C5" w:rsidP="002E42C5">
      <w:pPr>
        <w:tabs>
          <w:tab w:val="left" w:pos="-720"/>
          <w:tab w:val="left" w:pos="709"/>
          <w:tab w:val="left" w:pos="8222"/>
          <w:tab w:val="left" w:pos="8789"/>
          <w:tab w:val="left" w:pos="8820"/>
        </w:tabs>
        <w:spacing w:after="0"/>
        <w:rPr>
          <w:rFonts w:ascii="Arial" w:eastAsia="Times New Roman" w:hAnsi="Arial" w:cs="Arial"/>
          <w:lang w:eastAsia="de-DE"/>
        </w:rPr>
      </w:pPr>
      <w:r w:rsidRPr="002E42C5">
        <w:rPr>
          <w:rFonts w:ascii="Arial" w:eastAsia="Times New Roman" w:hAnsi="Arial" w:cs="Arial"/>
          <w:lang w:eastAsia="de-DE"/>
        </w:rPr>
        <w:t>Ihre Weiterbildungsstätte steht unter der Leitung eines Facharzttitelträgers des betreffenden Fachgebietes (ausnahmsweise genügen gleichwertige Voraussetzungen gemäss Art. 39 Abs. 2 WBO).</w:t>
      </w:r>
    </w:p>
    <w:p w:rsidR="002E42C5" w:rsidRPr="002E42C5" w:rsidRDefault="002E42C5" w:rsidP="002E42C5">
      <w:pPr>
        <w:tabs>
          <w:tab w:val="left" w:pos="-720"/>
          <w:tab w:val="left" w:pos="709"/>
          <w:tab w:val="left" w:pos="8222"/>
          <w:tab w:val="left" w:pos="8789"/>
          <w:tab w:val="left" w:pos="8820"/>
        </w:tabs>
        <w:spacing w:after="0"/>
        <w:rPr>
          <w:rFonts w:ascii="Arial" w:eastAsia="Times New Roman" w:hAnsi="Arial" w:cs="Arial"/>
          <w:lang w:eastAsia="de-DE"/>
        </w:rPr>
      </w:pPr>
      <w:r w:rsidRPr="002E42C5">
        <w:rPr>
          <w:rFonts w:ascii="Arial" w:eastAsia="Times New Roman" w:hAnsi="Arial" w:cs="Arial"/>
          <w:lang w:val="de-DE" w:eastAsia="de-DE"/>
        </w:rPr>
        <w:fldChar w:fldCharType="begin">
          <w:ffData>
            <w:name w:val="Kontrollkästchen26"/>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eastAsia="de-DE"/>
        </w:rPr>
        <w:fldChar w:fldCharType="end"/>
      </w:r>
      <w:r w:rsidRPr="002E42C5">
        <w:rPr>
          <w:rFonts w:ascii="Arial" w:eastAsia="Times New Roman" w:hAnsi="Arial" w:cs="Arial"/>
          <w:lang w:val="de-DE" w:eastAsia="de-DE"/>
        </w:rPr>
        <w:t xml:space="preserve"> ja</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27"/>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eastAsia="de-DE"/>
        </w:rPr>
        <w:fldChar w:fldCharType="end"/>
      </w:r>
      <w:r w:rsidRPr="002E42C5">
        <w:rPr>
          <w:rFonts w:ascii="Arial" w:eastAsia="Times New Roman" w:hAnsi="Arial" w:cs="Arial"/>
          <w:lang w:val="de-DE" w:eastAsia="de-DE"/>
        </w:rPr>
        <w:t xml:space="preserve"> nein</w:t>
      </w:r>
    </w:p>
    <w:p w:rsidR="002E42C5" w:rsidRPr="002E42C5" w:rsidRDefault="002E42C5" w:rsidP="002E42C5">
      <w:pPr>
        <w:tabs>
          <w:tab w:val="left" w:pos="-720"/>
          <w:tab w:val="left" w:pos="709"/>
          <w:tab w:val="left" w:pos="8222"/>
          <w:tab w:val="left" w:pos="8789"/>
          <w:tab w:val="left" w:pos="8820"/>
        </w:tabs>
        <w:spacing w:after="0"/>
        <w:rPr>
          <w:rFonts w:ascii="Arial" w:eastAsia="Times New Roman" w:hAnsi="Arial" w:cs="Arial"/>
          <w:lang w:eastAsia="de-DE"/>
        </w:rPr>
      </w:pPr>
    </w:p>
    <w:p w:rsidR="002E42C5" w:rsidRPr="002E42C5" w:rsidRDefault="002E42C5" w:rsidP="002E42C5">
      <w:pPr>
        <w:tabs>
          <w:tab w:val="left" w:pos="-720"/>
          <w:tab w:val="left" w:pos="709"/>
          <w:tab w:val="left" w:pos="8222"/>
          <w:tab w:val="left" w:pos="8789"/>
          <w:tab w:val="left" w:pos="8820"/>
        </w:tabs>
        <w:spacing w:after="0"/>
        <w:rPr>
          <w:rFonts w:ascii="Arial" w:eastAsia="Times New Roman" w:hAnsi="Arial" w:cs="Arial"/>
          <w:lang w:eastAsia="de-DE"/>
        </w:rPr>
      </w:pPr>
      <w:r w:rsidRPr="002E42C5">
        <w:rPr>
          <w:rFonts w:ascii="Arial" w:eastAsia="Times New Roman" w:hAnsi="Arial" w:cs="Arial"/>
          <w:lang w:eastAsia="de-DE"/>
        </w:rPr>
        <w:t>Sie als Leiter sind für die Einhaltung des Weiterbildungsprogramms verantwortlich.</w:t>
      </w:r>
    </w:p>
    <w:p w:rsidR="002E42C5" w:rsidRPr="002E42C5" w:rsidRDefault="002E42C5" w:rsidP="002E42C5">
      <w:pPr>
        <w:tabs>
          <w:tab w:val="left" w:pos="-720"/>
          <w:tab w:val="left" w:pos="709"/>
          <w:tab w:val="left" w:pos="8222"/>
          <w:tab w:val="left" w:pos="8789"/>
          <w:tab w:val="left" w:pos="8820"/>
        </w:tabs>
        <w:spacing w:after="0"/>
        <w:rPr>
          <w:rFonts w:ascii="Arial" w:eastAsia="Times New Roman" w:hAnsi="Arial" w:cs="Arial"/>
          <w:lang w:eastAsia="de-DE"/>
        </w:rPr>
      </w:pPr>
      <w:r w:rsidRPr="002E42C5">
        <w:rPr>
          <w:rFonts w:ascii="Arial" w:eastAsia="Times New Roman" w:hAnsi="Arial" w:cs="Arial"/>
          <w:lang w:val="de-DE" w:eastAsia="de-DE"/>
        </w:rPr>
        <w:fldChar w:fldCharType="begin">
          <w:ffData>
            <w:name w:val="Kontrollkästchen26"/>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eastAsia="de-DE"/>
        </w:rPr>
        <w:fldChar w:fldCharType="end"/>
      </w:r>
      <w:r w:rsidRPr="002E42C5">
        <w:rPr>
          <w:rFonts w:ascii="Arial" w:eastAsia="Times New Roman" w:hAnsi="Arial" w:cs="Arial"/>
          <w:lang w:val="de-DE" w:eastAsia="de-DE"/>
        </w:rPr>
        <w:t xml:space="preserve"> ja</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27"/>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eastAsia="de-DE"/>
        </w:rPr>
        <w:fldChar w:fldCharType="end"/>
      </w:r>
      <w:r w:rsidRPr="002E42C5">
        <w:rPr>
          <w:rFonts w:ascii="Arial" w:eastAsia="Times New Roman" w:hAnsi="Arial" w:cs="Arial"/>
          <w:lang w:val="de-DE" w:eastAsia="de-DE"/>
        </w:rPr>
        <w:t xml:space="preserve"> nein</w:t>
      </w:r>
    </w:p>
    <w:p w:rsidR="002E42C5" w:rsidRPr="002E42C5" w:rsidRDefault="002E42C5" w:rsidP="002E42C5">
      <w:pPr>
        <w:tabs>
          <w:tab w:val="left" w:pos="-720"/>
          <w:tab w:val="left" w:pos="709"/>
          <w:tab w:val="left" w:pos="8222"/>
          <w:tab w:val="left" w:pos="8789"/>
          <w:tab w:val="left" w:pos="8820"/>
        </w:tabs>
        <w:spacing w:after="0"/>
        <w:rPr>
          <w:rFonts w:ascii="Arial" w:eastAsia="Times New Roman" w:hAnsi="Arial" w:cs="Arial"/>
          <w:lang w:eastAsia="de-DE"/>
        </w:rPr>
      </w:pPr>
    </w:p>
    <w:p w:rsidR="002E42C5" w:rsidRPr="002E42C5" w:rsidRDefault="002E42C5" w:rsidP="002E42C5">
      <w:pPr>
        <w:tabs>
          <w:tab w:val="left" w:pos="-720"/>
          <w:tab w:val="left" w:pos="709"/>
          <w:tab w:val="left" w:pos="8222"/>
          <w:tab w:val="left" w:pos="8789"/>
          <w:tab w:val="left" w:pos="8820"/>
        </w:tabs>
        <w:spacing w:after="0"/>
        <w:rPr>
          <w:rFonts w:ascii="Arial" w:eastAsia="Times New Roman" w:hAnsi="Arial" w:cs="Arial"/>
          <w:lang w:eastAsia="de-DE"/>
        </w:rPr>
      </w:pPr>
      <w:r w:rsidRPr="002E42C5">
        <w:rPr>
          <w:rFonts w:ascii="Arial" w:eastAsia="Times New Roman" w:hAnsi="Arial" w:cs="Arial"/>
          <w:lang w:eastAsia="de-DE"/>
        </w:rPr>
        <w:t>Sie als Leiter weisen sich über die erfüllte Fortbildungspflicht aus (Art. 39 WBO).</w:t>
      </w:r>
    </w:p>
    <w:p w:rsidR="002E42C5" w:rsidRPr="002E42C5" w:rsidRDefault="002E42C5" w:rsidP="002E42C5">
      <w:pPr>
        <w:tabs>
          <w:tab w:val="left" w:pos="-720"/>
          <w:tab w:val="left" w:pos="709"/>
          <w:tab w:val="left" w:pos="8222"/>
          <w:tab w:val="left" w:pos="8789"/>
          <w:tab w:val="left" w:pos="8820"/>
        </w:tabs>
        <w:spacing w:after="0"/>
        <w:rPr>
          <w:rFonts w:ascii="Arial" w:eastAsia="Times New Roman" w:hAnsi="Arial" w:cs="Arial"/>
          <w:lang w:eastAsia="de-DE"/>
        </w:rPr>
      </w:pPr>
      <w:r w:rsidRPr="002E42C5">
        <w:rPr>
          <w:rFonts w:ascii="Arial" w:eastAsia="Times New Roman" w:hAnsi="Arial" w:cs="Arial"/>
          <w:lang w:val="de-DE" w:eastAsia="de-DE"/>
        </w:rPr>
        <w:fldChar w:fldCharType="begin">
          <w:ffData>
            <w:name w:val="Kontrollkästchen26"/>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eastAsia="de-DE"/>
        </w:rPr>
        <w:fldChar w:fldCharType="end"/>
      </w:r>
      <w:r w:rsidRPr="002E42C5">
        <w:rPr>
          <w:rFonts w:ascii="Arial" w:eastAsia="Times New Roman" w:hAnsi="Arial" w:cs="Arial"/>
          <w:lang w:val="de-DE" w:eastAsia="de-DE"/>
        </w:rPr>
        <w:t xml:space="preserve"> ja</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27"/>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eastAsia="de-DE"/>
        </w:rPr>
        <w:fldChar w:fldCharType="end"/>
      </w:r>
      <w:r w:rsidRPr="002E42C5">
        <w:rPr>
          <w:rFonts w:ascii="Arial" w:eastAsia="Times New Roman" w:hAnsi="Arial" w:cs="Arial"/>
          <w:lang w:val="de-DE" w:eastAsia="de-DE"/>
        </w:rPr>
        <w:t xml:space="preserve"> nein</w:t>
      </w:r>
    </w:p>
    <w:p w:rsidR="002E42C5" w:rsidRPr="002E42C5" w:rsidRDefault="002E42C5" w:rsidP="002E42C5">
      <w:pPr>
        <w:tabs>
          <w:tab w:val="left" w:pos="-720"/>
          <w:tab w:val="left" w:pos="709"/>
          <w:tab w:val="left" w:pos="8222"/>
          <w:tab w:val="left" w:pos="8789"/>
          <w:tab w:val="left" w:pos="8820"/>
        </w:tabs>
        <w:spacing w:after="0"/>
        <w:rPr>
          <w:rFonts w:ascii="Arial" w:eastAsia="Times New Roman" w:hAnsi="Arial" w:cs="Arial"/>
          <w:lang w:eastAsia="de-DE"/>
        </w:rPr>
      </w:pPr>
    </w:p>
    <w:p w:rsidR="002E42C5" w:rsidRPr="002E42C5" w:rsidRDefault="002E42C5" w:rsidP="002E42C5">
      <w:pPr>
        <w:tabs>
          <w:tab w:val="left" w:pos="-720"/>
          <w:tab w:val="left" w:pos="709"/>
          <w:tab w:val="left" w:pos="8222"/>
          <w:tab w:val="left" w:pos="8789"/>
          <w:tab w:val="left" w:pos="8820"/>
        </w:tabs>
        <w:spacing w:after="0"/>
        <w:rPr>
          <w:rFonts w:ascii="Arial" w:eastAsia="Times New Roman" w:hAnsi="Arial" w:cs="Arial"/>
          <w:lang w:eastAsia="de-DE"/>
        </w:rPr>
      </w:pPr>
      <w:r w:rsidRPr="002E42C5">
        <w:rPr>
          <w:rFonts w:ascii="Arial" w:eastAsia="Times New Roman" w:hAnsi="Arial" w:cs="Arial"/>
          <w:lang w:eastAsia="de-DE"/>
        </w:rPr>
        <w:t>Es liegt ein Weiterbildungskonzept vor, das die Vermittlung der Lerninhalte zeitlich und inhaltlich strukturiert dokumentiert (Art. 41 WBO). Das Weiterbildungskonzept muss realistisch und nachvollziehbar das Weiterbildungsangebot und auch die Maximalzahl der möglichen Weiterbildungsplätze definieren. Es beschreibt insbesondere die Ziele, die ein Assistent während eines Jahres erreichen kann (sowohl für die fachspezifische wie auch für eine fachfremde Weiterbildung).</w:t>
      </w:r>
    </w:p>
    <w:p w:rsidR="002E42C5" w:rsidRPr="002E42C5" w:rsidRDefault="002E42C5" w:rsidP="002E42C5">
      <w:pPr>
        <w:tabs>
          <w:tab w:val="left" w:pos="-720"/>
          <w:tab w:val="left" w:pos="709"/>
          <w:tab w:val="left" w:pos="8222"/>
          <w:tab w:val="left" w:pos="8789"/>
          <w:tab w:val="left" w:pos="8820"/>
        </w:tabs>
        <w:spacing w:after="0"/>
        <w:rPr>
          <w:rFonts w:ascii="Arial" w:eastAsia="Times New Roman" w:hAnsi="Arial" w:cs="Arial"/>
          <w:lang w:eastAsia="de-DE"/>
        </w:rPr>
      </w:pPr>
      <w:r w:rsidRPr="002E42C5">
        <w:rPr>
          <w:rFonts w:ascii="Arial" w:eastAsia="Times New Roman" w:hAnsi="Arial" w:cs="Arial"/>
          <w:lang w:val="de-DE" w:eastAsia="de-DE"/>
        </w:rPr>
        <w:fldChar w:fldCharType="begin">
          <w:ffData>
            <w:name w:val="Kontrollkästchen26"/>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eastAsia="de-DE"/>
        </w:rPr>
        <w:fldChar w:fldCharType="end"/>
      </w:r>
      <w:r w:rsidRPr="002E42C5">
        <w:rPr>
          <w:rFonts w:ascii="Arial" w:eastAsia="Times New Roman" w:hAnsi="Arial" w:cs="Arial"/>
          <w:lang w:val="de-DE" w:eastAsia="de-DE"/>
        </w:rPr>
        <w:t xml:space="preserve"> ja</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27"/>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eastAsia="de-DE"/>
        </w:rPr>
        <w:fldChar w:fldCharType="end"/>
      </w:r>
      <w:r w:rsidRPr="002E42C5">
        <w:rPr>
          <w:rFonts w:ascii="Arial" w:eastAsia="Times New Roman" w:hAnsi="Arial" w:cs="Arial"/>
          <w:lang w:val="de-DE" w:eastAsia="de-DE"/>
        </w:rPr>
        <w:t xml:space="preserve"> nein</w:t>
      </w:r>
    </w:p>
    <w:p w:rsidR="002E42C5" w:rsidRPr="002E42C5" w:rsidRDefault="002E42C5" w:rsidP="002E42C5">
      <w:pPr>
        <w:tabs>
          <w:tab w:val="left" w:pos="-720"/>
          <w:tab w:val="left" w:pos="709"/>
          <w:tab w:val="left" w:pos="8222"/>
          <w:tab w:val="left" w:pos="8789"/>
          <w:tab w:val="left" w:pos="8820"/>
        </w:tabs>
        <w:spacing w:after="0"/>
        <w:rPr>
          <w:rFonts w:ascii="Arial" w:eastAsia="Times New Roman" w:hAnsi="Arial" w:cs="Arial"/>
          <w:lang w:eastAsia="de-DE"/>
        </w:rPr>
      </w:pPr>
    </w:p>
    <w:p w:rsidR="002E42C5" w:rsidRPr="002E42C5" w:rsidRDefault="002E42C5" w:rsidP="002E42C5">
      <w:pPr>
        <w:tabs>
          <w:tab w:val="left" w:pos="-720"/>
          <w:tab w:val="left" w:pos="709"/>
          <w:tab w:val="left" w:pos="8222"/>
          <w:tab w:val="left" w:pos="8789"/>
          <w:tab w:val="left" w:pos="8820"/>
        </w:tabs>
        <w:spacing w:after="0"/>
        <w:rPr>
          <w:rFonts w:ascii="Arial" w:eastAsia="Times New Roman" w:hAnsi="Arial" w:cs="Arial"/>
          <w:lang w:eastAsia="de-DE"/>
        </w:rPr>
      </w:pPr>
      <w:r w:rsidRPr="002E42C5">
        <w:rPr>
          <w:rFonts w:ascii="Arial" w:eastAsia="Times New Roman" w:hAnsi="Arial" w:cs="Arial"/>
          <w:lang w:eastAsia="de-DE"/>
        </w:rPr>
        <w:t>Die allgemeinen Lernziele werden gemäss Ziffer 3 dieses Programms und dem Logbuch vermittelt. Spezielle Beachtung ist denjenigen Lernzielen zu schenken, die sich mit Ethik, Gesundheitsökonomie, Pharmakotherapie, Patientensicherheit und Qualitätssicherung be-schäftigen (Art. 16 WBO).</w:t>
      </w:r>
    </w:p>
    <w:p w:rsidR="002E42C5" w:rsidRPr="002E42C5" w:rsidRDefault="002E42C5" w:rsidP="002E42C5">
      <w:pPr>
        <w:tabs>
          <w:tab w:val="left" w:pos="-720"/>
          <w:tab w:val="left" w:pos="709"/>
          <w:tab w:val="left" w:pos="8222"/>
          <w:tab w:val="left" w:pos="8789"/>
          <w:tab w:val="left" w:pos="8820"/>
        </w:tabs>
        <w:spacing w:after="0"/>
        <w:rPr>
          <w:rFonts w:ascii="Arial" w:eastAsia="Times New Roman" w:hAnsi="Arial" w:cs="Arial"/>
          <w:lang w:eastAsia="de-DE"/>
        </w:rPr>
      </w:pPr>
      <w:r w:rsidRPr="002E42C5">
        <w:rPr>
          <w:rFonts w:ascii="Arial" w:eastAsia="Times New Roman" w:hAnsi="Arial" w:cs="Arial"/>
          <w:lang w:val="de-DE" w:eastAsia="de-DE"/>
        </w:rPr>
        <w:fldChar w:fldCharType="begin">
          <w:ffData>
            <w:name w:val="Kontrollkästchen26"/>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eastAsia="de-DE"/>
        </w:rPr>
        <w:fldChar w:fldCharType="end"/>
      </w:r>
      <w:r w:rsidRPr="002E42C5">
        <w:rPr>
          <w:rFonts w:ascii="Arial" w:eastAsia="Times New Roman" w:hAnsi="Arial" w:cs="Arial"/>
          <w:lang w:val="de-DE" w:eastAsia="de-DE"/>
        </w:rPr>
        <w:t xml:space="preserve"> ja</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27"/>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eastAsia="de-DE"/>
        </w:rPr>
        <w:fldChar w:fldCharType="end"/>
      </w:r>
      <w:r w:rsidRPr="002E42C5">
        <w:rPr>
          <w:rFonts w:ascii="Arial" w:eastAsia="Times New Roman" w:hAnsi="Arial" w:cs="Arial"/>
          <w:lang w:val="de-DE" w:eastAsia="de-DE"/>
        </w:rPr>
        <w:t xml:space="preserve"> nein</w:t>
      </w:r>
    </w:p>
    <w:p w:rsidR="002E42C5" w:rsidRPr="002E42C5" w:rsidRDefault="002E42C5" w:rsidP="002E42C5">
      <w:pPr>
        <w:tabs>
          <w:tab w:val="left" w:pos="-720"/>
          <w:tab w:val="left" w:pos="709"/>
          <w:tab w:val="left" w:pos="8222"/>
          <w:tab w:val="left" w:pos="8789"/>
          <w:tab w:val="left" w:pos="8820"/>
        </w:tabs>
        <w:spacing w:after="0"/>
        <w:rPr>
          <w:rFonts w:ascii="Arial" w:eastAsia="Times New Roman" w:hAnsi="Arial" w:cs="Arial"/>
          <w:lang w:eastAsia="de-DE"/>
        </w:rPr>
      </w:pPr>
    </w:p>
    <w:p w:rsidR="002E42C5" w:rsidRPr="002E42C5" w:rsidRDefault="002E42C5" w:rsidP="002E42C5">
      <w:pPr>
        <w:tabs>
          <w:tab w:val="left" w:pos="-720"/>
          <w:tab w:val="left" w:pos="709"/>
          <w:tab w:val="left" w:pos="8222"/>
          <w:tab w:val="left" w:pos="8789"/>
          <w:tab w:val="left" w:pos="8820"/>
        </w:tabs>
        <w:spacing w:after="0"/>
        <w:rPr>
          <w:rFonts w:ascii="Arial" w:eastAsia="Times New Roman" w:hAnsi="Arial" w:cs="Arial"/>
          <w:lang w:eastAsia="de-DE"/>
        </w:rPr>
      </w:pPr>
      <w:r w:rsidRPr="002E42C5">
        <w:rPr>
          <w:rFonts w:ascii="Arial" w:eastAsia="Times New Roman" w:hAnsi="Arial" w:cs="Arial"/>
          <w:lang w:eastAsia="de-DE"/>
        </w:rPr>
        <w:t>Es steht ein klinikeigenes (bzw. abteilungseigenes, institutseigenes) oder ein durch die Fachgesellschaft bereitgestelltes Meldewesen für Fehler (u. a. Critical Incidence Reporting System, CIRS) zur Verfügung.</w:t>
      </w:r>
    </w:p>
    <w:p w:rsidR="002E42C5" w:rsidRPr="002E42C5" w:rsidRDefault="002E42C5" w:rsidP="002E42C5">
      <w:pPr>
        <w:tabs>
          <w:tab w:val="left" w:pos="-720"/>
          <w:tab w:val="left" w:pos="709"/>
          <w:tab w:val="left" w:pos="8222"/>
          <w:tab w:val="left" w:pos="8789"/>
          <w:tab w:val="left" w:pos="8820"/>
        </w:tabs>
        <w:spacing w:after="0"/>
        <w:rPr>
          <w:rFonts w:ascii="Arial" w:eastAsia="Times New Roman" w:hAnsi="Arial" w:cs="Arial"/>
          <w:lang w:eastAsia="de-DE"/>
        </w:rPr>
      </w:pPr>
      <w:r w:rsidRPr="002E42C5">
        <w:rPr>
          <w:rFonts w:ascii="Arial" w:eastAsia="Times New Roman" w:hAnsi="Arial" w:cs="Arial"/>
          <w:lang w:val="de-DE" w:eastAsia="de-DE"/>
        </w:rPr>
        <w:fldChar w:fldCharType="begin">
          <w:ffData>
            <w:name w:val="Kontrollkästchen26"/>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ja</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27"/>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nein</w:t>
      </w:r>
    </w:p>
    <w:p w:rsidR="002E42C5" w:rsidRPr="002E42C5" w:rsidRDefault="002E42C5" w:rsidP="002E42C5">
      <w:pPr>
        <w:tabs>
          <w:tab w:val="left" w:pos="-720"/>
          <w:tab w:val="left" w:pos="709"/>
          <w:tab w:val="left" w:pos="8222"/>
          <w:tab w:val="left" w:pos="8789"/>
          <w:tab w:val="left" w:pos="8820"/>
        </w:tabs>
        <w:spacing w:after="0"/>
        <w:rPr>
          <w:rFonts w:ascii="Arial" w:eastAsia="Times New Roman" w:hAnsi="Arial" w:cs="Arial"/>
          <w:lang w:eastAsia="de-DE"/>
        </w:rPr>
      </w:pPr>
    </w:p>
    <w:p w:rsidR="002E42C5" w:rsidRPr="002E42C5" w:rsidRDefault="002E42C5" w:rsidP="002E42C5">
      <w:pPr>
        <w:tabs>
          <w:tab w:val="left" w:pos="-720"/>
          <w:tab w:val="left" w:pos="709"/>
          <w:tab w:val="left" w:pos="8222"/>
          <w:tab w:val="left" w:pos="8789"/>
          <w:tab w:val="left" w:pos="8820"/>
        </w:tabs>
        <w:spacing w:after="0"/>
        <w:rPr>
          <w:rFonts w:ascii="Arial" w:eastAsia="Times New Roman" w:hAnsi="Arial" w:cs="Arial"/>
          <w:lang w:eastAsia="de-DE"/>
        </w:rPr>
      </w:pPr>
      <w:r w:rsidRPr="002E42C5">
        <w:rPr>
          <w:rFonts w:ascii="Arial" w:eastAsia="Times New Roman" w:hAnsi="Arial" w:cs="Arial"/>
          <w:lang w:eastAsia="de-DE"/>
        </w:rPr>
        <w:t xml:space="preserve">Auch Assistenzärzte mit wenig ophthalmologischer Erfahrung müssen angestellt werden können. </w:t>
      </w:r>
    </w:p>
    <w:p w:rsidR="002E42C5" w:rsidRPr="002E42C5" w:rsidRDefault="002E42C5" w:rsidP="002E42C5">
      <w:pPr>
        <w:tabs>
          <w:tab w:val="left" w:pos="-720"/>
          <w:tab w:val="left" w:pos="709"/>
          <w:tab w:val="left" w:pos="8222"/>
          <w:tab w:val="left" w:pos="8789"/>
          <w:tab w:val="left" w:pos="8820"/>
        </w:tabs>
        <w:spacing w:after="0"/>
        <w:rPr>
          <w:rFonts w:ascii="Arial" w:eastAsia="Times New Roman" w:hAnsi="Arial" w:cs="Arial"/>
          <w:lang w:eastAsia="de-DE"/>
        </w:rPr>
      </w:pPr>
      <w:r w:rsidRPr="002E42C5">
        <w:rPr>
          <w:rFonts w:ascii="Arial" w:eastAsia="Times New Roman" w:hAnsi="Arial" w:cs="Arial"/>
          <w:lang w:val="de-DE" w:eastAsia="de-DE"/>
        </w:rPr>
        <w:fldChar w:fldCharType="begin">
          <w:ffData>
            <w:name w:val="Kontrollkästchen26"/>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eastAsia="de-DE"/>
        </w:rPr>
        <w:fldChar w:fldCharType="end"/>
      </w:r>
      <w:r w:rsidRPr="002E42C5">
        <w:rPr>
          <w:rFonts w:ascii="Arial" w:eastAsia="Times New Roman" w:hAnsi="Arial" w:cs="Arial"/>
          <w:lang w:val="de-DE" w:eastAsia="de-DE"/>
        </w:rPr>
        <w:t xml:space="preserve"> ja</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27"/>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eastAsia="de-DE"/>
        </w:rPr>
        <w:fldChar w:fldCharType="end"/>
      </w:r>
      <w:r w:rsidRPr="002E42C5">
        <w:rPr>
          <w:rFonts w:ascii="Arial" w:eastAsia="Times New Roman" w:hAnsi="Arial" w:cs="Arial"/>
          <w:lang w:val="de-DE" w:eastAsia="de-DE"/>
        </w:rPr>
        <w:t xml:space="preserve"> nein</w:t>
      </w:r>
    </w:p>
    <w:p w:rsidR="002E42C5" w:rsidRPr="002E42C5" w:rsidRDefault="002E42C5" w:rsidP="002E42C5">
      <w:pPr>
        <w:tabs>
          <w:tab w:val="left" w:pos="-720"/>
          <w:tab w:val="left" w:pos="709"/>
          <w:tab w:val="left" w:pos="8222"/>
          <w:tab w:val="left" w:pos="8789"/>
          <w:tab w:val="left" w:pos="8820"/>
        </w:tabs>
        <w:spacing w:after="0"/>
        <w:rPr>
          <w:rFonts w:ascii="Arial" w:eastAsia="Times New Roman" w:hAnsi="Arial" w:cs="Arial"/>
          <w:lang w:eastAsia="de-DE"/>
        </w:rPr>
      </w:pPr>
    </w:p>
    <w:p w:rsidR="002E42C5" w:rsidRPr="002E42C5" w:rsidRDefault="002E42C5" w:rsidP="002E42C5">
      <w:pPr>
        <w:tabs>
          <w:tab w:val="left" w:pos="-720"/>
          <w:tab w:val="left" w:pos="709"/>
          <w:tab w:val="left" w:pos="8222"/>
          <w:tab w:val="left" w:pos="8789"/>
          <w:tab w:val="left" w:pos="8820"/>
        </w:tabs>
        <w:spacing w:after="0"/>
        <w:rPr>
          <w:rFonts w:ascii="Arial" w:eastAsia="Times New Roman" w:hAnsi="Arial" w:cs="Arial"/>
          <w:lang w:eastAsia="de-DE"/>
        </w:rPr>
      </w:pPr>
      <w:r w:rsidRPr="002E42C5">
        <w:rPr>
          <w:rFonts w:ascii="Arial" w:eastAsia="Times New Roman" w:hAnsi="Arial" w:cs="Arial"/>
          <w:lang w:eastAsia="de-DE"/>
        </w:rPr>
        <w:t>Von den folgenden 6 Fachzeitschriften stehen die aktuellen Ausgaben von mindestens 3 den Weiterzubildenden jederzeit als Print- und/oder Volltext-Online-Ausgaben zur Verfügung: American Journal of Ophthalmology (E), Archives of Ophthalmology (E), British Journal of Ophthalmology (E), Ophtalmologie (F), Klinische Monatsblätter für Augenheilkunde (D), Survey of Ophthalmology (E). Am Arbeitsplatz oder in dessen unmittelbaren Nähe steht ein PC mit leistungsfähiger Internetverbindung bereit. Für die an der Weiterbildungsstätte nicht verfügbaren Zeitschriften-Artikel und Bücher besteht ein Zugang zu einer Bibliothek mit Fernleihe.</w:t>
      </w:r>
    </w:p>
    <w:p w:rsidR="002E42C5" w:rsidRPr="002E42C5" w:rsidRDefault="002E42C5" w:rsidP="002E42C5">
      <w:pPr>
        <w:tabs>
          <w:tab w:val="left" w:pos="-720"/>
          <w:tab w:val="left" w:pos="709"/>
          <w:tab w:val="left" w:pos="8222"/>
          <w:tab w:val="left" w:pos="8789"/>
          <w:tab w:val="left" w:pos="8820"/>
        </w:tabs>
        <w:spacing w:after="0"/>
        <w:rPr>
          <w:rFonts w:ascii="Arial" w:eastAsia="Times New Roman" w:hAnsi="Arial" w:cs="Arial"/>
          <w:lang w:eastAsia="de-DE"/>
        </w:rPr>
      </w:pPr>
      <w:r w:rsidRPr="002E42C5">
        <w:rPr>
          <w:rFonts w:ascii="Arial" w:eastAsia="Times New Roman" w:hAnsi="Arial" w:cs="Arial"/>
          <w:lang w:val="de-DE" w:eastAsia="de-DE"/>
        </w:rPr>
        <w:fldChar w:fldCharType="begin">
          <w:ffData>
            <w:name w:val="Kontrollkästchen26"/>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eastAsia="de-DE"/>
        </w:rPr>
        <w:fldChar w:fldCharType="end"/>
      </w:r>
      <w:r w:rsidRPr="002E42C5">
        <w:rPr>
          <w:rFonts w:ascii="Arial" w:eastAsia="Times New Roman" w:hAnsi="Arial" w:cs="Arial"/>
          <w:lang w:val="de-DE" w:eastAsia="de-DE"/>
        </w:rPr>
        <w:t xml:space="preserve"> ja</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27"/>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eastAsia="de-DE"/>
        </w:rPr>
        <w:fldChar w:fldCharType="end"/>
      </w:r>
      <w:r w:rsidRPr="002E42C5">
        <w:rPr>
          <w:rFonts w:ascii="Arial" w:eastAsia="Times New Roman" w:hAnsi="Arial" w:cs="Arial"/>
          <w:lang w:val="de-DE" w:eastAsia="de-DE"/>
        </w:rPr>
        <w:t xml:space="preserve"> nein</w:t>
      </w:r>
    </w:p>
    <w:p w:rsidR="002E42C5" w:rsidRPr="002E42C5" w:rsidRDefault="002E42C5" w:rsidP="002E42C5">
      <w:pPr>
        <w:tabs>
          <w:tab w:val="left" w:pos="-720"/>
          <w:tab w:val="left" w:pos="709"/>
          <w:tab w:val="left" w:pos="8222"/>
          <w:tab w:val="left" w:pos="8789"/>
          <w:tab w:val="left" w:pos="8820"/>
        </w:tabs>
        <w:spacing w:after="0"/>
        <w:rPr>
          <w:rFonts w:ascii="Arial" w:eastAsia="Times New Roman" w:hAnsi="Arial" w:cs="Arial"/>
          <w:lang w:eastAsia="de-DE"/>
        </w:rPr>
      </w:pPr>
    </w:p>
    <w:p w:rsidR="002E42C5" w:rsidRPr="002E42C5" w:rsidRDefault="002E42C5" w:rsidP="002E42C5">
      <w:pPr>
        <w:tabs>
          <w:tab w:val="left" w:pos="-720"/>
          <w:tab w:val="left" w:pos="709"/>
          <w:tab w:val="left" w:pos="8222"/>
          <w:tab w:val="left" w:pos="8789"/>
          <w:tab w:val="left" w:pos="8820"/>
        </w:tabs>
        <w:spacing w:after="0"/>
        <w:rPr>
          <w:rFonts w:ascii="Arial" w:eastAsia="Times New Roman" w:hAnsi="Arial" w:cs="Arial"/>
          <w:lang w:eastAsia="de-DE"/>
        </w:rPr>
      </w:pPr>
      <w:r w:rsidRPr="002E42C5">
        <w:rPr>
          <w:rFonts w:ascii="Arial" w:eastAsia="Times New Roman" w:hAnsi="Arial" w:cs="Arial"/>
          <w:lang w:eastAsia="de-DE"/>
        </w:rPr>
        <w:t>Ihre Weiterbildungsstätte führt regelmässig ein arbeitsplatzbasiertes Assessment durch, mit dem vier Mal jährlich der Stand der Weiterbildung festgehalten wird.</w:t>
      </w:r>
    </w:p>
    <w:p w:rsidR="002E42C5" w:rsidRPr="002E42C5" w:rsidRDefault="002E42C5" w:rsidP="002E42C5">
      <w:pPr>
        <w:tabs>
          <w:tab w:val="left" w:pos="-720"/>
          <w:tab w:val="left" w:pos="709"/>
          <w:tab w:val="left" w:pos="8100"/>
          <w:tab w:val="left" w:pos="8222"/>
          <w:tab w:val="left" w:pos="8789"/>
          <w:tab w:val="left" w:pos="8820"/>
        </w:tabs>
        <w:spacing w:after="0"/>
        <w:rPr>
          <w:rFonts w:ascii="Arial" w:eastAsia="Times New Roman" w:hAnsi="Arial" w:cs="Arial"/>
          <w:lang w:eastAsia="de-DE"/>
        </w:rPr>
      </w:pPr>
      <w:r w:rsidRPr="002E42C5">
        <w:rPr>
          <w:rFonts w:ascii="Arial" w:eastAsia="Times New Roman" w:hAnsi="Arial" w:cs="Arial"/>
          <w:lang w:val="de-DE" w:eastAsia="de-DE"/>
        </w:rPr>
        <w:fldChar w:fldCharType="begin">
          <w:ffData>
            <w:name w:val="Kontrollkästchen26"/>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ja</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27"/>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nein</w:t>
      </w:r>
    </w:p>
    <w:p w:rsidR="002E42C5" w:rsidRDefault="002E42C5" w:rsidP="002E42C5">
      <w:pPr>
        <w:tabs>
          <w:tab w:val="left" w:pos="-720"/>
          <w:tab w:val="left" w:pos="709"/>
          <w:tab w:val="left" w:pos="8100"/>
          <w:tab w:val="left" w:pos="8222"/>
          <w:tab w:val="left" w:pos="8789"/>
          <w:tab w:val="left" w:pos="8820"/>
        </w:tabs>
        <w:spacing w:after="0"/>
        <w:rPr>
          <w:rFonts w:ascii="Arial" w:eastAsia="Times New Roman" w:hAnsi="Arial" w:cs="Arial"/>
          <w:lang w:val="de-DE" w:eastAsia="de-DE"/>
        </w:rPr>
      </w:pPr>
    </w:p>
    <w:p w:rsidR="000B073E" w:rsidRPr="00087D99" w:rsidRDefault="000B073E" w:rsidP="000B073E">
      <w:pPr>
        <w:tabs>
          <w:tab w:val="left" w:pos="709"/>
        </w:tabs>
        <w:spacing w:after="0" w:line="280" w:lineRule="atLeast"/>
        <w:jc w:val="both"/>
        <w:rPr>
          <w:rFonts w:ascii="Arial" w:hAnsi="Arial" w:cs="Arial"/>
          <w:b/>
        </w:rPr>
      </w:pPr>
      <w:r>
        <w:rPr>
          <w:rFonts w:ascii="Arial" w:hAnsi="Arial" w:cs="Arial"/>
          <w:b/>
        </w:rPr>
        <w:t xml:space="preserve">Definition </w:t>
      </w:r>
      <w:r w:rsidRPr="00087D99">
        <w:rPr>
          <w:rFonts w:ascii="Arial" w:hAnsi="Arial" w:cs="Arial"/>
          <w:b/>
        </w:rPr>
        <w:t>Kategorie A1 (3 Jahre)</w:t>
      </w:r>
    </w:p>
    <w:p w:rsidR="000B073E" w:rsidRPr="00D10FDA" w:rsidRDefault="000B073E" w:rsidP="001610D3">
      <w:pPr>
        <w:numPr>
          <w:ilvl w:val="0"/>
          <w:numId w:val="31"/>
        </w:numPr>
        <w:tabs>
          <w:tab w:val="left" w:pos="284"/>
        </w:tabs>
        <w:spacing w:after="0" w:line="280" w:lineRule="atLeast"/>
        <w:ind w:left="284" w:hanging="284"/>
        <w:rPr>
          <w:rFonts w:ascii="Arial" w:hAnsi="Arial" w:cs="Arial"/>
        </w:rPr>
      </w:pPr>
      <w:r w:rsidRPr="00D10FDA">
        <w:rPr>
          <w:rFonts w:ascii="Arial" w:hAnsi="Arial" w:cs="Arial"/>
        </w:rPr>
        <w:t>Universitätsaugenkliniken und Augenkliniken in Kantonsspitälern von überkantonaler Bedeutung</w:t>
      </w:r>
      <w:r w:rsidRPr="00D10FDA">
        <w:rPr>
          <w:rFonts w:ascii="Arial" w:hAnsi="Arial" w:cs="Arial"/>
          <w:dstrike/>
        </w:rPr>
        <w:t xml:space="preserve"> </w:t>
      </w:r>
      <w:r w:rsidRPr="00D10FDA">
        <w:rPr>
          <w:rFonts w:ascii="Arial" w:hAnsi="Arial" w:cs="Arial"/>
        </w:rPr>
        <w:t>mit Bettenstation und Ambulatorium. Gewährleistung der gesamten Weiterbildung gemäss Punkt Ziffer 3 des Weiterbildungsprogramms</w:t>
      </w:r>
    </w:p>
    <w:p w:rsidR="000B073E" w:rsidRPr="00D10FDA" w:rsidRDefault="000B073E" w:rsidP="001610D3">
      <w:pPr>
        <w:numPr>
          <w:ilvl w:val="0"/>
          <w:numId w:val="31"/>
        </w:numPr>
        <w:tabs>
          <w:tab w:val="left" w:pos="284"/>
        </w:tabs>
        <w:spacing w:after="0" w:line="280" w:lineRule="atLeast"/>
        <w:ind w:left="284" w:hanging="284"/>
        <w:rPr>
          <w:rFonts w:ascii="Arial" w:hAnsi="Arial" w:cs="Arial"/>
        </w:rPr>
      </w:pPr>
      <w:r w:rsidRPr="00D10FDA">
        <w:rPr>
          <w:rFonts w:ascii="Arial" w:hAnsi="Arial" w:cs="Arial"/>
        </w:rPr>
        <w:t>Sämtliche für eine zeitgemässe Ophthalmologie erforderlichen diagnostischen und therapeutischen Methoden werden ausgeübt</w:t>
      </w:r>
    </w:p>
    <w:p w:rsidR="000B073E" w:rsidRPr="00D10FDA" w:rsidRDefault="000B073E" w:rsidP="000B073E">
      <w:pPr>
        <w:spacing w:after="0" w:line="280" w:lineRule="atLeast"/>
        <w:jc w:val="both"/>
        <w:rPr>
          <w:rFonts w:ascii="Arial" w:hAnsi="Arial" w:cs="Arial"/>
        </w:rPr>
      </w:pPr>
    </w:p>
    <w:p w:rsidR="000B073E" w:rsidRPr="00D10FDA" w:rsidRDefault="000B073E" w:rsidP="000B073E">
      <w:pPr>
        <w:tabs>
          <w:tab w:val="left" w:pos="709"/>
        </w:tabs>
        <w:spacing w:after="0" w:line="280" w:lineRule="atLeast"/>
        <w:jc w:val="both"/>
        <w:rPr>
          <w:rFonts w:ascii="Arial" w:hAnsi="Arial" w:cs="Arial"/>
          <w:b/>
        </w:rPr>
      </w:pPr>
      <w:r>
        <w:rPr>
          <w:rFonts w:ascii="Arial" w:hAnsi="Arial" w:cs="Arial"/>
          <w:b/>
        </w:rPr>
        <w:lastRenderedPageBreak/>
        <w:t xml:space="preserve">Definition </w:t>
      </w:r>
      <w:r w:rsidRPr="00D10FDA">
        <w:rPr>
          <w:rFonts w:ascii="Arial" w:hAnsi="Arial" w:cs="Arial"/>
          <w:b/>
        </w:rPr>
        <w:t>Kategorie B1 (3 Jahre)</w:t>
      </w:r>
    </w:p>
    <w:p w:rsidR="000B073E" w:rsidRDefault="000B073E" w:rsidP="001610D3">
      <w:pPr>
        <w:numPr>
          <w:ilvl w:val="0"/>
          <w:numId w:val="31"/>
        </w:numPr>
        <w:tabs>
          <w:tab w:val="left" w:pos="284"/>
        </w:tabs>
        <w:spacing w:after="0" w:line="280" w:lineRule="atLeast"/>
        <w:ind w:left="284" w:hanging="284"/>
        <w:rPr>
          <w:rFonts w:ascii="Arial" w:hAnsi="Arial" w:cs="Arial"/>
        </w:rPr>
      </w:pPr>
      <w:r w:rsidRPr="00D10FDA">
        <w:rPr>
          <w:rFonts w:ascii="Arial" w:hAnsi="Arial" w:cs="Arial"/>
        </w:rPr>
        <w:t>Spitäler oder Kliniken mit einer selbstständigen Abteilung für Ophthalmologie mit Bettenstation und Ambulatorium</w:t>
      </w:r>
    </w:p>
    <w:p w:rsidR="000B073E" w:rsidRPr="00D10FDA" w:rsidRDefault="000B073E" w:rsidP="001610D3">
      <w:pPr>
        <w:numPr>
          <w:ilvl w:val="0"/>
          <w:numId w:val="31"/>
        </w:numPr>
        <w:tabs>
          <w:tab w:val="left" w:pos="284"/>
        </w:tabs>
        <w:spacing w:after="0" w:line="280" w:lineRule="atLeast"/>
        <w:ind w:left="284" w:hanging="284"/>
        <w:rPr>
          <w:rFonts w:ascii="Arial" w:hAnsi="Arial" w:cs="Arial"/>
        </w:rPr>
      </w:pPr>
      <w:r w:rsidRPr="00D10FDA">
        <w:rPr>
          <w:rFonts w:ascii="Arial" w:hAnsi="Arial" w:cs="Arial"/>
        </w:rPr>
        <w:t xml:space="preserve">Die Weiterbildungsstätten müssen in einem überkantonalen Netz integrierte ambulatorische Dienstleistungen anbieten und über ein entsprechend grösseres Krankengut verfügen. </w:t>
      </w:r>
    </w:p>
    <w:p w:rsidR="000B073E" w:rsidRPr="00087D99" w:rsidRDefault="000B073E" w:rsidP="000B073E">
      <w:pPr>
        <w:spacing w:after="0" w:line="280" w:lineRule="atLeast"/>
        <w:jc w:val="both"/>
        <w:rPr>
          <w:rFonts w:ascii="Arial" w:hAnsi="Arial" w:cs="Arial"/>
        </w:rPr>
      </w:pPr>
    </w:p>
    <w:p w:rsidR="000B073E" w:rsidRPr="00087D99" w:rsidRDefault="000B073E" w:rsidP="000B073E">
      <w:pPr>
        <w:tabs>
          <w:tab w:val="left" w:pos="709"/>
        </w:tabs>
        <w:spacing w:after="0" w:line="280" w:lineRule="atLeast"/>
        <w:jc w:val="both"/>
        <w:rPr>
          <w:rFonts w:ascii="Arial" w:hAnsi="Arial" w:cs="Arial"/>
          <w:b/>
        </w:rPr>
      </w:pPr>
      <w:r>
        <w:rPr>
          <w:rFonts w:ascii="Arial" w:hAnsi="Arial" w:cs="Arial"/>
          <w:b/>
        </w:rPr>
        <w:t xml:space="preserve">Definition </w:t>
      </w:r>
      <w:r w:rsidRPr="00087D99">
        <w:rPr>
          <w:rFonts w:ascii="Arial" w:hAnsi="Arial" w:cs="Arial"/>
          <w:b/>
        </w:rPr>
        <w:t>Kategorie C1 (2 Jahre)</w:t>
      </w:r>
    </w:p>
    <w:p w:rsidR="000B073E" w:rsidRPr="00087D99" w:rsidRDefault="000B073E" w:rsidP="001610D3">
      <w:pPr>
        <w:numPr>
          <w:ilvl w:val="0"/>
          <w:numId w:val="31"/>
        </w:numPr>
        <w:tabs>
          <w:tab w:val="left" w:pos="284"/>
        </w:tabs>
        <w:spacing w:after="0" w:line="280" w:lineRule="atLeast"/>
        <w:ind w:left="284" w:hanging="284"/>
        <w:rPr>
          <w:rFonts w:ascii="Arial" w:hAnsi="Arial" w:cs="Arial"/>
        </w:rPr>
      </w:pPr>
      <w:r w:rsidRPr="00087D99">
        <w:rPr>
          <w:rFonts w:ascii="Arial" w:hAnsi="Arial" w:cs="Arial"/>
        </w:rPr>
        <w:t>Spitäler oder Kliniken mit einer s</w:t>
      </w:r>
      <w:r w:rsidRPr="00D10FDA">
        <w:rPr>
          <w:rFonts w:ascii="Arial" w:hAnsi="Arial" w:cs="Arial"/>
        </w:rPr>
        <w:t>elbstständigen</w:t>
      </w:r>
      <w:r w:rsidRPr="00087D99">
        <w:rPr>
          <w:rFonts w:ascii="Arial" w:hAnsi="Arial" w:cs="Arial"/>
        </w:rPr>
        <w:t xml:space="preserve"> Abteilung für Augenkranke oder grosse ophthalmologische Praxisgemeinschaften. In letzteren muss ein Mitglied verantwortlich für die Weiterbildung zeichnen sowie dessen Stellvertretung in Weiterbildungsfragen garantiert sein.</w:t>
      </w:r>
    </w:p>
    <w:p w:rsidR="000B073E" w:rsidRDefault="000B073E" w:rsidP="002E42C5">
      <w:pPr>
        <w:tabs>
          <w:tab w:val="left" w:pos="-720"/>
          <w:tab w:val="left" w:pos="709"/>
          <w:tab w:val="left" w:pos="8100"/>
          <w:tab w:val="left" w:pos="8222"/>
          <w:tab w:val="left" w:pos="8789"/>
          <w:tab w:val="left" w:pos="8820"/>
        </w:tabs>
        <w:spacing w:after="0"/>
        <w:rPr>
          <w:rFonts w:ascii="Arial" w:eastAsia="Times New Roman" w:hAnsi="Arial" w:cs="Arial"/>
          <w:lang w:val="de-DE" w:eastAsia="de-DE"/>
        </w:rPr>
      </w:pPr>
    </w:p>
    <w:p w:rsidR="002E42C5" w:rsidRPr="002E42C5" w:rsidRDefault="002E42C5" w:rsidP="002E42C5">
      <w:pPr>
        <w:tabs>
          <w:tab w:val="left" w:pos="-720"/>
          <w:tab w:val="left" w:pos="8100"/>
          <w:tab w:val="left" w:pos="8222"/>
          <w:tab w:val="left" w:pos="8789"/>
          <w:tab w:val="left" w:pos="8820"/>
        </w:tabs>
        <w:spacing w:after="0"/>
        <w:rPr>
          <w:rFonts w:ascii="Arial" w:eastAsia="Times New Roman" w:hAnsi="Arial" w:cs="Arial"/>
          <w:b/>
          <w:bCs/>
          <w:lang w:eastAsia="de-DE"/>
        </w:rPr>
      </w:pPr>
      <w:r w:rsidRPr="002E42C5">
        <w:rPr>
          <w:rFonts w:ascii="Arial" w:eastAsia="Times New Roman" w:hAnsi="Arial" w:cs="Arial"/>
          <w:b/>
          <w:bCs/>
          <w:lang w:eastAsia="de-DE"/>
        </w:rPr>
        <w:t>Eigenschaften der Weiterbildungsstätte</w:t>
      </w:r>
    </w:p>
    <w:p w:rsidR="002E42C5" w:rsidRPr="002E42C5" w:rsidRDefault="002E42C5" w:rsidP="002E42C5">
      <w:pPr>
        <w:tabs>
          <w:tab w:val="left" w:pos="-720"/>
          <w:tab w:val="left" w:pos="709"/>
          <w:tab w:val="left" w:pos="8080"/>
          <w:tab w:val="left" w:pos="8789"/>
        </w:tabs>
        <w:spacing w:after="0"/>
        <w:rPr>
          <w:rFonts w:ascii="Arial" w:eastAsia="Times New Roman" w:hAnsi="Arial" w:cs="Arial"/>
          <w:lang w:val="de-DE" w:eastAsia="de-DE"/>
        </w:rPr>
      </w:pPr>
      <w:r w:rsidRPr="002E42C5">
        <w:rPr>
          <w:rFonts w:ascii="Arial" w:eastAsia="Times New Roman" w:hAnsi="Arial" w:cs="Arial"/>
          <w:lang w:val="de-DE" w:eastAsia="de-DE"/>
        </w:rPr>
        <w:t>Vollamtlicher Leiter mit Facharzttitel Ophthalmologie und Ophthalmochirurgie</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26"/>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ja</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27"/>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nein</w:t>
      </w:r>
    </w:p>
    <w:p w:rsidR="002E42C5" w:rsidRPr="002E42C5" w:rsidRDefault="002E42C5" w:rsidP="002E42C5">
      <w:pPr>
        <w:tabs>
          <w:tab w:val="left" w:pos="-720"/>
          <w:tab w:val="left" w:pos="709"/>
          <w:tab w:val="left" w:pos="8080"/>
          <w:tab w:val="left" w:pos="8789"/>
        </w:tabs>
        <w:spacing w:after="0"/>
        <w:rPr>
          <w:rFonts w:ascii="Arial" w:eastAsia="Times New Roman" w:hAnsi="Arial" w:cs="Arial"/>
          <w:lang w:val="de-DE" w:eastAsia="de-DE"/>
        </w:rPr>
      </w:pPr>
      <w:r w:rsidRPr="002E42C5">
        <w:rPr>
          <w:rFonts w:ascii="Arial" w:eastAsia="Times New Roman" w:hAnsi="Arial" w:cs="Arial"/>
          <w:lang w:val="de-DE" w:eastAsia="de-DE"/>
        </w:rPr>
        <w:t>(Leiter der Weiterbildungsstätte)</w:t>
      </w:r>
    </w:p>
    <w:p w:rsidR="002E42C5" w:rsidRPr="002E42C5" w:rsidRDefault="002E42C5" w:rsidP="002E42C5">
      <w:pPr>
        <w:tabs>
          <w:tab w:val="left" w:pos="-720"/>
          <w:tab w:val="left" w:pos="709"/>
          <w:tab w:val="left" w:pos="8080"/>
          <w:tab w:val="left" w:pos="8789"/>
        </w:tabs>
        <w:spacing w:after="0"/>
        <w:rPr>
          <w:rFonts w:ascii="Arial" w:eastAsia="Times New Roman" w:hAnsi="Arial" w:cs="Arial"/>
          <w:lang w:val="de-DE" w:eastAsia="de-DE"/>
        </w:rPr>
      </w:pPr>
      <w:r w:rsidRPr="002E42C5">
        <w:rPr>
          <w:rFonts w:ascii="Arial" w:eastAsia="Times New Roman" w:hAnsi="Arial" w:cs="Arial"/>
          <w:lang w:val="de-DE" w:eastAsia="de-DE"/>
        </w:rPr>
        <w:t>Habilitation des Leiters</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26"/>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ja</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27"/>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nein</w:t>
      </w:r>
    </w:p>
    <w:p w:rsidR="002E42C5" w:rsidRPr="002E42C5" w:rsidRDefault="002E42C5" w:rsidP="002E42C5">
      <w:pPr>
        <w:tabs>
          <w:tab w:val="left" w:pos="-720"/>
          <w:tab w:val="left" w:pos="709"/>
          <w:tab w:val="left" w:pos="8080"/>
          <w:tab w:val="left" w:pos="8789"/>
        </w:tabs>
        <w:spacing w:after="0"/>
        <w:rPr>
          <w:rFonts w:ascii="Arial" w:eastAsia="Times New Roman" w:hAnsi="Arial" w:cs="Arial"/>
          <w:lang w:val="de-DE" w:eastAsia="de-DE"/>
        </w:rPr>
      </w:pPr>
      <w:r w:rsidRPr="002E42C5">
        <w:rPr>
          <w:rFonts w:ascii="Arial" w:eastAsia="Times New Roman" w:hAnsi="Arial" w:cs="Arial"/>
          <w:lang w:val="de-DE" w:eastAsia="de-DE"/>
        </w:rPr>
        <w:t>Vollamtlicher Stellvertreter mit Facharzttitel Ophthalmologie</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26"/>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ja</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27"/>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nein</w:t>
      </w:r>
    </w:p>
    <w:p w:rsidR="002E42C5" w:rsidRPr="002E42C5" w:rsidRDefault="002E42C5" w:rsidP="002E42C5">
      <w:pPr>
        <w:tabs>
          <w:tab w:val="left" w:pos="-720"/>
          <w:tab w:val="left" w:pos="709"/>
          <w:tab w:val="left" w:pos="8080"/>
          <w:tab w:val="left" w:pos="8789"/>
        </w:tabs>
        <w:spacing w:after="0"/>
        <w:rPr>
          <w:rFonts w:ascii="Arial" w:eastAsia="Times New Roman" w:hAnsi="Arial" w:cs="Arial"/>
          <w:lang w:val="de-DE" w:eastAsia="de-DE"/>
        </w:rPr>
      </w:pPr>
      <w:r w:rsidRPr="002E42C5">
        <w:rPr>
          <w:rFonts w:ascii="Arial" w:eastAsia="Times New Roman" w:hAnsi="Arial" w:cs="Arial"/>
          <w:lang w:val="de-DE" w:eastAsia="de-DE"/>
        </w:rPr>
        <w:t>Leitende Ärzte mit Facharzttitel Ophthalmologie (Stellen zu 100%, zusätzlich zu</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Text7"/>
            <w:enabled/>
            <w:calcOnExit w:val="0"/>
            <w:textInput/>
          </w:ffData>
        </w:fldChar>
      </w:r>
      <w:r w:rsidRPr="002E42C5">
        <w:rPr>
          <w:rFonts w:ascii="Arial" w:eastAsia="Times New Roman" w:hAnsi="Arial" w:cs="Arial"/>
          <w:lang w:val="de-DE" w:eastAsia="de-DE"/>
        </w:rPr>
        <w:instrText xml:space="preserve"> FORMTEXT </w:instrText>
      </w:r>
      <w:r w:rsidRPr="002E42C5">
        <w:rPr>
          <w:rFonts w:ascii="Arial" w:eastAsia="Times New Roman" w:hAnsi="Arial" w:cs="Arial"/>
          <w:lang w:val="de-DE" w:eastAsia="de-DE"/>
        </w:rPr>
      </w:r>
      <w:r w:rsidRPr="002E42C5">
        <w:rPr>
          <w:rFonts w:ascii="Arial" w:eastAsia="Times New Roman" w:hAnsi="Arial" w:cs="Arial"/>
          <w:lang w:val="de-DE" w:eastAsia="de-DE"/>
        </w:rPr>
        <w:fldChar w:fldCharType="separate"/>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fldChar w:fldCharType="end"/>
      </w:r>
    </w:p>
    <w:p w:rsidR="002E42C5" w:rsidRPr="002E42C5" w:rsidRDefault="002E42C5" w:rsidP="002E42C5">
      <w:pPr>
        <w:tabs>
          <w:tab w:val="left" w:pos="-720"/>
          <w:tab w:val="left" w:pos="709"/>
          <w:tab w:val="left" w:pos="8080"/>
          <w:tab w:val="left" w:pos="8789"/>
        </w:tabs>
        <w:spacing w:after="0"/>
        <w:rPr>
          <w:rFonts w:ascii="Arial" w:eastAsia="Times New Roman" w:hAnsi="Arial" w:cs="Arial"/>
          <w:lang w:val="de-DE" w:eastAsia="de-DE"/>
        </w:rPr>
      </w:pPr>
      <w:r w:rsidRPr="002E42C5">
        <w:rPr>
          <w:rFonts w:ascii="Arial" w:eastAsia="Times New Roman" w:hAnsi="Arial" w:cs="Arial"/>
          <w:lang w:val="de-DE" w:eastAsia="de-DE"/>
        </w:rPr>
        <w:t>Leiter und Stellvertreter des Leiters)</w:t>
      </w:r>
    </w:p>
    <w:p w:rsidR="002E42C5" w:rsidRPr="002E42C5" w:rsidRDefault="002E42C5" w:rsidP="002E42C5">
      <w:pPr>
        <w:tabs>
          <w:tab w:val="left" w:pos="-720"/>
          <w:tab w:val="left" w:pos="709"/>
          <w:tab w:val="left" w:pos="8080"/>
          <w:tab w:val="left" w:pos="8789"/>
        </w:tabs>
        <w:spacing w:after="0"/>
        <w:rPr>
          <w:rFonts w:ascii="Arial" w:eastAsia="Times New Roman" w:hAnsi="Arial" w:cs="Arial"/>
          <w:lang w:val="de-DE" w:eastAsia="de-DE"/>
        </w:rPr>
      </w:pPr>
      <w:r w:rsidRPr="002E42C5">
        <w:rPr>
          <w:rFonts w:ascii="Arial" w:eastAsia="Times New Roman" w:hAnsi="Arial" w:cs="Arial"/>
          <w:lang w:val="de-DE" w:eastAsia="de-DE"/>
        </w:rPr>
        <w:t>Zusätzliche Fachärzte mit Facharzttitel Ophthalmologie (100%-Stellen)</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Text7"/>
            <w:enabled/>
            <w:calcOnExit w:val="0"/>
            <w:textInput/>
          </w:ffData>
        </w:fldChar>
      </w:r>
      <w:r w:rsidRPr="002E42C5">
        <w:rPr>
          <w:rFonts w:ascii="Arial" w:eastAsia="Times New Roman" w:hAnsi="Arial" w:cs="Arial"/>
          <w:lang w:val="de-DE" w:eastAsia="de-DE"/>
        </w:rPr>
        <w:instrText xml:space="preserve"> FORMTEXT </w:instrText>
      </w:r>
      <w:r w:rsidRPr="002E42C5">
        <w:rPr>
          <w:rFonts w:ascii="Arial" w:eastAsia="Times New Roman" w:hAnsi="Arial" w:cs="Arial"/>
          <w:lang w:val="de-DE" w:eastAsia="de-DE"/>
        </w:rPr>
      </w:r>
      <w:r w:rsidRPr="002E42C5">
        <w:rPr>
          <w:rFonts w:ascii="Arial" w:eastAsia="Times New Roman" w:hAnsi="Arial" w:cs="Arial"/>
          <w:lang w:val="de-DE" w:eastAsia="de-DE"/>
        </w:rPr>
        <w:fldChar w:fldCharType="separate"/>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fldChar w:fldCharType="end"/>
      </w:r>
    </w:p>
    <w:p w:rsidR="002E42C5" w:rsidRPr="002E42C5" w:rsidRDefault="002E42C5" w:rsidP="002E42C5">
      <w:pPr>
        <w:tabs>
          <w:tab w:val="left" w:pos="-720"/>
          <w:tab w:val="left" w:pos="709"/>
          <w:tab w:val="left" w:pos="8080"/>
          <w:tab w:val="left" w:pos="8789"/>
          <w:tab w:val="left" w:pos="8931"/>
        </w:tabs>
        <w:spacing w:after="0"/>
        <w:rPr>
          <w:rFonts w:ascii="Arial" w:eastAsia="Times New Roman" w:hAnsi="Arial" w:cs="Arial"/>
          <w:lang w:val="de-DE" w:eastAsia="de-DE"/>
        </w:rPr>
      </w:pPr>
      <w:r w:rsidRPr="002E42C5">
        <w:rPr>
          <w:rFonts w:ascii="Arial" w:eastAsia="Times New Roman" w:hAnsi="Arial" w:cs="Arial"/>
          <w:lang w:val="de-DE" w:eastAsia="de-DE"/>
        </w:rPr>
        <w:t>Weiterbildungsstellen für Ophthalmologie (Stellen à 100%)</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Text7"/>
            <w:enabled/>
            <w:calcOnExit w:val="0"/>
            <w:textInput/>
          </w:ffData>
        </w:fldChar>
      </w:r>
      <w:r w:rsidRPr="002E42C5">
        <w:rPr>
          <w:rFonts w:ascii="Arial" w:eastAsia="Times New Roman" w:hAnsi="Arial" w:cs="Arial"/>
          <w:lang w:val="de-DE" w:eastAsia="de-DE"/>
        </w:rPr>
        <w:instrText xml:space="preserve"> FORMTEXT </w:instrText>
      </w:r>
      <w:r w:rsidRPr="002E42C5">
        <w:rPr>
          <w:rFonts w:ascii="Arial" w:eastAsia="Times New Roman" w:hAnsi="Arial" w:cs="Arial"/>
          <w:lang w:val="de-DE" w:eastAsia="de-DE"/>
        </w:rPr>
      </w:r>
      <w:r w:rsidRPr="002E42C5">
        <w:rPr>
          <w:rFonts w:ascii="Arial" w:eastAsia="Times New Roman" w:hAnsi="Arial" w:cs="Arial"/>
          <w:lang w:val="de-DE" w:eastAsia="de-DE"/>
        </w:rPr>
        <w:fldChar w:fldCharType="separate"/>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fldChar w:fldCharType="end"/>
      </w:r>
    </w:p>
    <w:p w:rsidR="002E42C5" w:rsidRPr="002E42C5" w:rsidRDefault="002E42C5" w:rsidP="002E42C5">
      <w:pPr>
        <w:tabs>
          <w:tab w:val="left" w:pos="-720"/>
          <w:tab w:val="left" w:pos="709"/>
          <w:tab w:val="left" w:pos="8080"/>
          <w:tab w:val="left" w:pos="8789"/>
        </w:tabs>
        <w:spacing w:after="0"/>
        <w:rPr>
          <w:rFonts w:ascii="Arial" w:eastAsia="Times New Roman" w:hAnsi="Arial" w:cs="Arial"/>
          <w:lang w:val="de-DE" w:eastAsia="de-DE"/>
        </w:rPr>
      </w:pPr>
      <w:r w:rsidRPr="002E42C5">
        <w:rPr>
          <w:rFonts w:ascii="Arial" w:eastAsia="Times New Roman" w:hAnsi="Arial" w:cs="Arial"/>
          <w:lang w:val="de-DE" w:eastAsia="de-DE"/>
        </w:rPr>
        <w:t>Poliklinik / Ambulatorium: Patientenkontakte pro 100%-Assistenzarztstelle / Jahr</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Text7"/>
            <w:enabled/>
            <w:calcOnExit w:val="0"/>
            <w:textInput/>
          </w:ffData>
        </w:fldChar>
      </w:r>
      <w:r w:rsidRPr="002E42C5">
        <w:rPr>
          <w:rFonts w:ascii="Arial" w:eastAsia="Times New Roman" w:hAnsi="Arial" w:cs="Arial"/>
          <w:lang w:val="de-DE" w:eastAsia="de-DE"/>
        </w:rPr>
        <w:instrText xml:space="preserve"> FORMTEXT </w:instrText>
      </w:r>
      <w:r w:rsidRPr="002E42C5">
        <w:rPr>
          <w:rFonts w:ascii="Arial" w:eastAsia="Times New Roman" w:hAnsi="Arial" w:cs="Arial"/>
          <w:lang w:val="de-DE" w:eastAsia="de-DE"/>
        </w:rPr>
      </w:r>
      <w:r w:rsidRPr="002E42C5">
        <w:rPr>
          <w:rFonts w:ascii="Arial" w:eastAsia="Times New Roman" w:hAnsi="Arial" w:cs="Arial"/>
          <w:lang w:val="de-DE" w:eastAsia="de-DE"/>
        </w:rPr>
        <w:fldChar w:fldCharType="separate"/>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fldChar w:fldCharType="end"/>
      </w:r>
    </w:p>
    <w:p w:rsidR="002E42C5" w:rsidRPr="002E42C5" w:rsidRDefault="002E42C5" w:rsidP="002E42C5">
      <w:pPr>
        <w:tabs>
          <w:tab w:val="left" w:pos="-720"/>
          <w:tab w:val="left" w:pos="709"/>
          <w:tab w:val="left" w:pos="8080"/>
          <w:tab w:val="left" w:pos="8222"/>
          <w:tab w:val="left" w:pos="8789"/>
          <w:tab w:val="left" w:pos="8820"/>
        </w:tabs>
        <w:spacing w:after="0"/>
        <w:rPr>
          <w:rFonts w:ascii="Arial" w:eastAsia="Times New Roman" w:hAnsi="Arial" w:cs="Arial"/>
          <w:lang w:val="de-DE" w:eastAsia="de-DE"/>
        </w:rPr>
      </w:pPr>
      <w:r w:rsidRPr="002E42C5">
        <w:rPr>
          <w:rFonts w:ascii="Arial" w:eastAsia="Times New Roman" w:hAnsi="Arial" w:cs="Arial"/>
          <w:lang w:val="de-DE" w:eastAsia="de-DE"/>
        </w:rPr>
        <w:t>Bettenstation: Patienten-Eintritte pro Assistenzarzt / Jahr</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Text7"/>
            <w:enabled/>
            <w:calcOnExit w:val="0"/>
            <w:textInput/>
          </w:ffData>
        </w:fldChar>
      </w:r>
      <w:r w:rsidRPr="002E42C5">
        <w:rPr>
          <w:rFonts w:ascii="Arial" w:eastAsia="Times New Roman" w:hAnsi="Arial" w:cs="Arial"/>
          <w:lang w:val="de-DE" w:eastAsia="de-DE"/>
        </w:rPr>
        <w:instrText xml:space="preserve"> FORMTEXT </w:instrText>
      </w:r>
      <w:r w:rsidRPr="002E42C5">
        <w:rPr>
          <w:rFonts w:ascii="Arial" w:eastAsia="Times New Roman" w:hAnsi="Arial" w:cs="Arial"/>
          <w:lang w:val="de-DE" w:eastAsia="de-DE"/>
        </w:rPr>
      </w:r>
      <w:r w:rsidRPr="002E42C5">
        <w:rPr>
          <w:rFonts w:ascii="Arial" w:eastAsia="Times New Roman" w:hAnsi="Arial" w:cs="Arial"/>
          <w:lang w:val="de-DE" w:eastAsia="de-DE"/>
        </w:rPr>
        <w:fldChar w:fldCharType="separate"/>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fldChar w:fldCharType="end"/>
      </w:r>
    </w:p>
    <w:p w:rsidR="00A5657E" w:rsidRPr="00A5657E" w:rsidRDefault="00A5657E" w:rsidP="00A5657E">
      <w:pPr>
        <w:tabs>
          <w:tab w:val="left" w:pos="-720"/>
          <w:tab w:val="left" w:pos="709"/>
          <w:tab w:val="left" w:pos="8080"/>
          <w:tab w:val="left" w:pos="8222"/>
          <w:tab w:val="left" w:pos="8789"/>
          <w:tab w:val="left" w:pos="8820"/>
        </w:tabs>
        <w:spacing w:after="0"/>
        <w:rPr>
          <w:rFonts w:ascii="Arial" w:eastAsia="Times New Roman" w:hAnsi="Arial" w:cs="Arial"/>
          <w:lang w:val="de-DE" w:eastAsia="de-DE"/>
        </w:rPr>
      </w:pPr>
      <w:r w:rsidRPr="00A5657E">
        <w:rPr>
          <w:rFonts w:ascii="Arial" w:eastAsia="Times New Roman" w:hAnsi="Arial" w:cs="Arial"/>
          <w:lang w:val="de-DE" w:eastAsia="de-DE"/>
        </w:rPr>
        <w:t>Ophthalmologischer und ophthalmochirurgischer Notfalldienst</w:t>
      </w:r>
      <w:r w:rsidRPr="00A5657E">
        <w:rPr>
          <w:rFonts w:ascii="Arial" w:eastAsia="Times New Roman" w:hAnsi="Arial" w:cs="Arial"/>
          <w:lang w:val="de-DE" w:eastAsia="de-DE"/>
        </w:rPr>
        <w:tab/>
      </w:r>
      <w:r w:rsidRPr="00A5657E">
        <w:rPr>
          <w:rFonts w:ascii="Arial" w:eastAsia="Times New Roman" w:hAnsi="Arial" w:cs="Arial"/>
          <w:lang w:val="de-DE" w:eastAsia="de-DE"/>
        </w:rPr>
        <w:fldChar w:fldCharType="begin">
          <w:ffData>
            <w:name w:val="Kontrollkästchen26"/>
            <w:enabled/>
            <w:calcOnExit w:val="0"/>
            <w:checkBox>
              <w:sizeAuto/>
              <w:default w:val="0"/>
            </w:checkBox>
          </w:ffData>
        </w:fldChar>
      </w:r>
      <w:r w:rsidRPr="00A5657E">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A5657E">
        <w:rPr>
          <w:rFonts w:ascii="Arial" w:eastAsia="Times New Roman" w:hAnsi="Arial" w:cs="Arial"/>
          <w:lang w:val="de-DE" w:eastAsia="de-DE"/>
        </w:rPr>
        <w:fldChar w:fldCharType="end"/>
      </w:r>
      <w:r w:rsidRPr="00A5657E">
        <w:rPr>
          <w:rFonts w:ascii="Arial" w:eastAsia="Times New Roman" w:hAnsi="Arial" w:cs="Arial"/>
          <w:lang w:val="de-DE" w:eastAsia="de-DE"/>
        </w:rPr>
        <w:t xml:space="preserve"> ja</w:t>
      </w:r>
      <w:r w:rsidRPr="00A5657E">
        <w:rPr>
          <w:rFonts w:ascii="Arial" w:eastAsia="Times New Roman" w:hAnsi="Arial" w:cs="Arial"/>
          <w:lang w:val="de-DE" w:eastAsia="de-DE"/>
        </w:rPr>
        <w:tab/>
      </w:r>
      <w:r w:rsidRPr="00A5657E">
        <w:rPr>
          <w:rFonts w:ascii="Arial" w:eastAsia="Times New Roman" w:hAnsi="Arial" w:cs="Arial"/>
          <w:lang w:val="de-DE" w:eastAsia="de-DE"/>
        </w:rPr>
        <w:fldChar w:fldCharType="begin">
          <w:ffData>
            <w:name w:val="Kontrollkästchen27"/>
            <w:enabled/>
            <w:calcOnExit w:val="0"/>
            <w:checkBox>
              <w:sizeAuto/>
              <w:default w:val="0"/>
            </w:checkBox>
          </w:ffData>
        </w:fldChar>
      </w:r>
      <w:r w:rsidRPr="00A5657E">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A5657E">
        <w:rPr>
          <w:rFonts w:ascii="Arial" w:eastAsia="Times New Roman" w:hAnsi="Arial" w:cs="Arial"/>
          <w:lang w:val="de-DE" w:eastAsia="de-DE"/>
        </w:rPr>
        <w:fldChar w:fldCharType="end"/>
      </w:r>
      <w:r w:rsidRPr="00A5657E">
        <w:rPr>
          <w:rFonts w:ascii="Arial" w:eastAsia="Times New Roman" w:hAnsi="Arial" w:cs="Arial"/>
          <w:lang w:val="de-DE" w:eastAsia="de-DE"/>
        </w:rPr>
        <w:t xml:space="preserve"> nein</w:t>
      </w:r>
    </w:p>
    <w:p w:rsidR="00A5657E" w:rsidRDefault="00A5657E" w:rsidP="002E42C5">
      <w:pPr>
        <w:tabs>
          <w:tab w:val="left" w:pos="-720"/>
          <w:tab w:val="left" w:pos="709"/>
          <w:tab w:val="left" w:pos="8080"/>
          <w:tab w:val="left" w:pos="8222"/>
          <w:tab w:val="left" w:pos="8789"/>
          <w:tab w:val="left" w:pos="8820"/>
        </w:tabs>
        <w:spacing w:after="0"/>
        <w:rPr>
          <w:rFonts w:ascii="Arial" w:eastAsia="Times New Roman" w:hAnsi="Arial" w:cs="Arial"/>
          <w:lang w:val="de-DE" w:eastAsia="de-DE"/>
        </w:rPr>
      </w:pPr>
      <w:r w:rsidRPr="00A5657E">
        <w:rPr>
          <w:rFonts w:ascii="Arial" w:eastAsia="Times New Roman" w:hAnsi="Arial" w:cs="Arial"/>
          <w:lang w:val="de-DE" w:eastAsia="de-DE"/>
        </w:rPr>
        <w:t>Multidisziplinärer Konsiliardienst integriert in einem überkantonalen ambulanten</w:t>
      </w:r>
      <w:r>
        <w:rPr>
          <w:rFonts w:ascii="Arial" w:eastAsia="Times New Roman" w:hAnsi="Arial" w:cs="Arial"/>
          <w:lang w:val="de-DE" w:eastAsia="de-DE"/>
        </w:rPr>
        <w:tab/>
      </w:r>
      <w:r w:rsidRPr="00A5657E">
        <w:rPr>
          <w:rFonts w:ascii="Arial" w:eastAsia="Times New Roman" w:hAnsi="Arial" w:cs="Arial"/>
          <w:lang w:val="de-DE" w:eastAsia="de-DE"/>
        </w:rPr>
        <w:fldChar w:fldCharType="begin">
          <w:ffData>
            <w:name w:val="Kontrollkästchen26"/>
            <w:enabled/>
            <w:calcOnExit w:val="0"/>
            <w:checkBox>
              <w:sizeAuto/>
              <w:default w:val="0"/>
            </w:checkBox>
          </w:ffData>
        </w:fldChar>
      </w:r>
      <w:r w:rsidRPr="00A5657E">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A5657E">
        <w:rPr>
          <w:rFonts w:ascii="Arial" w:eastAsia="Times New Roman" w:hAnsi="Arial" w:cs="Arial"/>
          <w:lang w:val="de-DE" w:eastAsia="de-DE"/>
        </w:rPr>
        <w:fldChar w:fldCharType="end"/>
      </w:r>
      <w:r w:rsidRPr="00A5657E">
        <w:rPr>
          <w:rFonts w:ascii="Arial" w:eastAsia="Times New Roman" w:hAnsi="Arial" w:cs="Arial"/>
          <w:lang w:val="de-DE" w:eastAsia="de-DE"/>
        </w:rPr>
        <w:t xml:space="preserve"> ja</w:t>
      </w:r>
      <w:r w:rsidRPr="00A5657E">
        <w:rPr>
          <w:rFonts w:ascii="Arial" w:eastAsia="Times New Roman" w:hAnsi="Arial" w:cs="Arial"/>
          <w:lang w:val="de-DE" w:eastAsia="de-DE"/>
        </w:rPr>
        <w:tab/>
      </w:r>
      <w:r w:rsidRPr="00A5657E">
        <w:rPr>
          <w:rFonts w:ascii="Arial" w:eastAsia="Times New Roman" w:hAnsi="Arial" w:cs="Arial"/>
          <w:lang w:val="de-DE" w:eastAsia="de-DE"/>
        </w:rPr>
        <w:fldChar w:fldCharType="begin">
          <w:ffData>
            <w:name w:val="Kontrollkästchen27"/>
            <w:enabled/>
            <w:calcOnExit w:val="0"/>
            <w:checkBox>
              <w:sizeAuto/>
              <w:default w:val="0"/>
            </w:checkBox>
          </w:ffData>
        </w:fldChar>
      </w:r>
      <w:r w:rsidRPr="00A5657E">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A5657E">
        <w:rPr>
          <w:rFonts w:ascii="Arial" w:eastAsia="Times New Roman" w:hAnsi="Arial" w:cs="Arial"/>
          <w:lang w:val="de-DE" w:eastAsia="de-DE"/>
        </w:rPr>
        <w:fldChar w:fldCharType="end"/>
      </w:r>
      <w:r w:rsidRPr="00A5657E">
        <w:rPr>
          <w:rFonts w:ascii="Arial" w:eastAsia="Times New Roman" w:hAnsi="Arial" w:cs="Arial"/>
          <w:lang w:val="de-DE" w:eastAsia="de-DE"/>
        </w:rPr>
        <w:t xml:space="preserve"> nein</w:t>
      </w:r>
    </w:p>
    <w:p w:rsidR="00A5657E" w:rsidRDefault="00A5657E" w:rsidP="002E42C5">
      <w:pPr>
        <w:tabs>
          <w:tab w:val="left" w:pos="-720"/>
          <w:tab w:val="left" w:pos="709"/>
          <w:tab w:val="left" w:pos="8080"/>
          <w:tab w:val="left" w:pos="8222"/>
          <w:tab w:val="left" w:pos="8789"/>
          <w:tab w:val="left" w:pos="8820"/>
        </w:tabs>
        <w:spacing w:after="0"/>
        <w:rPr>
          <w:rFonts w:ascii="Arial" w:eastAsia="Times New Roman" w:hAnsi="Arial" w:cs="Arial"/>
          <w:lang w:val="de-DE" w:eastAsia="de-DE"/>
        </w:rPr>
      </w:pPr>
      <w:r w:rsidRPr="00A5657E">
        <w:rPr>
          <w:rFonts w:ascii="Arial" w:eastAsia="Times New Roman" w:hAnsi="Arial" w:cs="Arial"/>
          <w:lang w:val="de-DE" w:eastAsia="de-DE"/>
        </w:rPr>
        <w:t>Netz</w:t>
      </w:r>
    </w:p>
    <w:p w:rsidR="00A5657E" w:rsidRDefault="00A5657E" w:rsidP="00A5657E">
      <w:pPr>
        <w:tabs>
          <w:tab w:val="left" w:pos="-720"/>
          <w:tab w:val="left" w:pos="709"/>
          <w:tab w:val="left" w:pos="8080"/>
          <w:tab w:val="left" w:pos="8222"/>
          <w:tab w:val="left" w:pos="8789"/>
          <w:tab w:val="left" w:pos="8820"/>
        </w:tabs>
        <w:spacing w:after="0"/>
        <w:rPr>
          <w:rFonts w:ascii="Arial" w:eastAsia="Times New Roman" w:hAnsi="Arial" w:cs="Arial"/>
          <w:lang w:eastAsia="de-DE"/>
        </w:rPr>
      </w:pPr>
      <w:r w:rsidRPr="00A5657E">
        <w:rPr>
          <w:rFonts w:ascii="Arial" w:eastAsia="Times New Roman" w:hAnsi="Arial" w:cs="Arial"/>
          <w:lang w:eastAsia="de-DE"/>
        </w:rPr>
        <w:t>Multidisziplinärer Konsiliardienst integriert in einem Universitätsspital oder in</w:t>
      </w:r>
      <w:r>
        <w:rPr>
          <w:rFonts w:ascii="Arial" w:eastAsia="Times New Roman" w:hAnsi="Arial" w:cs="Arial"/>
          <w:lang w:eastAsia="de-DE"/>
        </w:rPr>
        <w:tab/>
      </w:r>
      <w:r w:rsidRPr="00A5657E">
        <w:rPr>
          <w:rFonts w:ascii="Arial" w:eastAsia="Times New Roman" w:hAnsi="Arial" w:cs="Arial"/>
          <w:lang w:val="de-DE" w:eastAsia="de-DE"/>
        </w:rPr>
        <w:fldChar w:fldCharType="begin">
          <w:ffData>
            <w:name w:val="Kontrollkästchen26"/>
            <w:enabled/>
            <w:calcOnExit w:val="0"/>
            <w:checkBox>
              <w:sizeAuto/>
              <w:default w:val="0"/>
            </w:checkBox>
          </w:ffData>
        </w:fldChar>
      </w:r>
      <w:r w:rsidRPr="00A5657E">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A5657E">
        <w:rPr>
          <w:rFonts w:ascii="Arial" w:eastAsia="Times New Roman" w:hAnsi="Arial" w:cs="Arial"/>
          <w:lang w:eastAsia="de-DE"/>
        </w:rPr>
        <w:fldChar w:fldCharType="end"/>
      </w:r>
      <w:r w:rsidRPr="00A5657E">
        <w:rPr>
          <w:rFonts w:ascii="Arial" w:eastAsia="Times New Roman" w:hAnsi="Arial" w:cs="Arial"/>
          <w:lang w:val="de-DE" w:eastAsia="de-DE"/>
        </w:rPr>
        <w:t xml:space="preserve"> ja</w:t>
      </w:r>
      <w:r w:rsidRPr="00A5657E">
        <w:rPr>
          <w:rFonts w:ascii="Arial" w:eastAsia="Times New Roman" w:hAnsi="Arial" w:cs="Arial"/>
          <w:lang w:val="de-DE" w:eastAsia="de-DE"/>
        </w:rPr>
        <w:tab/>
      </w:r>
      <w:r w:rsidRPr="00A5657E">
        <w:rPr>
          <w:rFonts w:ascii="Arial" w:eastAsia="Times New Roman" w:hAnsi="Arial" w:cs="Arial"/>
          <w:lang w:val="de-DE" w:eastAsia="de-DE"/>
        </w:rPr>
        <w:fldChar w:fldCharType="begin">
          <w:ffData>
            <w:name w:val="Kontrollkästchen27"/>
            <w:enabled/>
            <w:calcOnExit w:val="0"/>
            <w:checkBox>
              <w:sizeAuto/>
              <w:default w:val="0"/>
            </w:checkBox>
          </w:ffData>
        </w:fldChar>
      </w:r>
      <w:r w:rsidRPr="00A5657E">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A5657E">
        <w:rPr>
          <w:rFonts w:ascii="Arial" w:eastAsia="Times New Roman" w:hAnsi="Arial" w:cs="Arial"/>
          <w:lang w:eastAsia="de-DE"/>
        </w:rPr>
        <w:fldChar w:fldCharType="end"/>
      </w:r>
      <w:r w:rsidRPr="00A5657E">
        <w:rPr>
          <w:rFonts w:ascii="Arial" w:eastAsia="Times New Roman" w:hAnsi="Arial" w:cs="Arial"/>
          <w:lang w:val="de-DE" w:eastAsia="de-DE"/>
        </w:rPr>
        <w:t xml:space="preserve"> nein</w:t>
      </w:r>
    </w:p>
    <w:p w:rsidR="002E42C5" w:rsidRPr="002E42C5" w:rsidRDefault="00A5657E" w:rsidP="00A5657E">
      <w:pPr>
        <w:tabs>
          <w:tab w:val="left" w:pos="-720"/>
          <w:tab w:val="left" w:pos="709"/>
          <w:tab w:val="left" w:pos="8080"/>
          <w:tab w:val="left" w:pos="8222"/>
          <w:tab w:val="left" w:pos="8789"/>
          <w:tab w:val="left" w:pos="8820"/>
        </w:tabs>
        <w:spacing w:after="0"/>
        <w:rPr>
          <w:rFonts w:ascii="Arial" w:eastAsia="Times New Roman" w:hAnsi="Arial" w:cs="Arial"/>
          <w:lang w:val="de-DE" w:eastAsia="de-DE"/>
        </w:rPr>
      </w:pPr>
      <w:r w:rsidRPr="00A5657E">
        <w:rPr>
          <w:rFonts w:ascii="Arial" w:eastAsia="Times New Roman" w:hAnsi="Arial" w:cs="Arial"/>
          <w:lang w:eastAsia="de-DE"/>
        </w:rPr>
        <w:t xml:space="preserve">einem Kantonsspital von </w:t>
      </w:r>
      <w:r>
        <w:rPr>
          <w:rFonts w:ascii="Arial" w:eastAsia="Times New Roman" w:hAnsi="Arial" w:cs="Arial"/>
          <w:lang w:eastAsia="de-DE"/>
        </w:rPr>
        <w:t>überkantonaler Bedeutung</w:t>
      </w:r>
    </w:p>
    <w:p w:rsidR="002E42C5" w:rsidRPr="002E42C5" w:rsidRDefault="002E42C5" w:rsidP="002E42C5">
      <w:pPr>
        <w:tabs>
          <w:tab w:val="left" w:pos="-720"/>
          <w:tab w:val="left" w:pos="709"/>
          <w:tab w:val="left" w:pos="8080"/>
          <w:tab w:val="left" w:pos="8789"/>
          <w:tab w:val="left" w:pos="8820"/>
        </w:tabs>
        <w:spacing w:after="0"/>
        <w:rPr>
          <w:rFonts w:ascii="Arial" w:eastAsia="Times New Roman" w:hAnsi="Arial" w:cs="Arial"/>
          <w:lang w:val="de-DE" w:eastAsia="de-DE"/>
        </w:rPr>
      </w:pPr>
      <w:r w:rsidRPr="002E42C5">
        <w:rPr>
          <w:rFonts w:ascii="Arial" w:eastAsia="Times New Roman" w:hAnsi="Arial" w:cs="Arial"/>
          <w:lang w:val="de-DE" w:eastAsia="de-DE"/>
        </w:rPr>
        <w:t>Forschung</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26"/>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ja</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27"/>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nein</w:t>
      </w:r>
    </w:p>
    <w:p w:rsidR="002E42C5" w:rsidRPr="002E42C5" w:rsidRDefault="002E42C5" w:rsidP="002E42C5">
      <w:pPr>
        <w:tabs>
          <w:tab w:val="left" w:pos="-720"/>
          <w:tab w:val="left" w:pos="709"/>
          <w:tab w:val="left" w:pos="8080"/>
          <w:tab w:val="left" w:pos="8789"/>
          <w:tab w:val="left" w:pos="8820"/>
        </w:tabs>
        <w:spacing w:after="0"/>
        <w:rPr>
          <w:rFonts w:ascii="Arial" w:eastAsia="Times New Roman" w:hAnsi="Arial" w:cs="Arial"/>
          <w:lang w:val="de-DE" w:eastAsia="de-DE"/>
        </w:rPr>
      </w:pPr>
      <w:r w:rsidRPr="002E42C5">
        <w:rPr>
          <w:rFonts w:ascii="Arial" w:eastAsia="Times New Roman" w:hAnsi="Arial" w:cs="Arial"/>
          <w:lang w:val="de-DE" w:eastAsia="de-DE"/>
        </w:rPr>
        <w:t>Ausbildung von Studenten</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26"/>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ja</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27"/>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nein</w:t>
      </w:r>
    </w:p>
    <w:p w:rsidR="002E42C5" w:rsidRPr="002E42C5" w:rsidRDefault="002E42C5" w:rsidP="002E42C5">
      <w:pPr>
        <w:tabs>
          <w:tab w:val="left" w:pos="-720"/>
          <w:tab w:val="left" w:pos="709"/>
          <w:tab w:val="left" w:pos="8080"/>
          <w:tab w:val="left" w:pos="8789"/>
          <w:tab w:val="left" w:pos="8820"/>
        </w:tabs>
        <w:spacing w:after="0"/>
        <w:rPr>
          <w:rFonts w:ascii="Arial" w:eastAsia="Times New Roman" w:hAnsi="Arial" w:cs="Arial"/>
          <w:lang w:val="de-DE" w:eastAsia="de-DE"/>
        </w:rPr>
      </w:pPr>
      <w:r w:rsidRPr="002E42C5">
        <w:rPr>
          <w:rFonts w:ascii="Arial" w:eastAsia="Times New Roman" w:hAnsi="Arial" w:cs="Arial"/>
          <w:lang w:val="de-DE" w:eastAsia="de-DE"/>
        </w:rPr>
        <w:t>Journal Club (1x pro Woche)</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26"/>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ja</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27"/>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nein</w:t>
      </w:r>
    </w:p>
    <w:p w:rsidR="002E42C5" w:rsidRPr="002E42C5" w:rsidRDefault="002E42C5" w:rsidP="002E42C5">
      <w:pPr>
        <w:tabs>
          <w:tab w:val="left" w:pos="-720"/>
          <w:tab w:val="left" w:pos="709"/>
          <w:tab w:val="left" w:pos="8080"/>
          <w:tab w:val="left" w:pos="8789"/>
          <w:tab w:val="left" w:pos="8820"/>
        </w:tabs>
        <w:spacing w:after="0"/>
        <w:rPr>
          <w:rFonts w:ascii="Arial" w:eastAsia="Times New Roman" w:hAnsi="Arial" w:cs="Arial"/>
          <w:lang w:val="de-DE" w:eastAsia="de-DE"/>
        </w:rPr>
      </w:pPr>
      <w:r w:rsidRPr="002E42C5">
        <w:rPr>
          <w:rFonts w:ascii="Arial" w:eastAsia="Times New Roman" w:hAnsi="Arial" w:cs="Arial"/>
          <w:lang w:val="de-DE" w:eastAsia="de-DE"/>
        </w:rPr>
        <w:t>Strukturierte Weiterbildung (Stunden pro Woche)</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Text7"/>
            <w:enabled/>
            <w:calcOnExit w:val="0"/>
            <w:textInput/>
          </w:ffData>
        </w:fldChar>
      </w:r>
      <w:r w:rsidRPr="002E42C5">
        <w:rPr>
          <w:rFonts w:ascii="Arial" w:eastAsia="Times New Roman" w:hAnsi="Arial" w:cs="Arial"/>
          <w:lang w:val="de-DE" w:eastAsia="de-DE"/>
        </w:rPr>
        <w:instrText xml:space="preserve"> FORMTEXT </w:instrText>
      </w:r>
      <w:r w:rsidRPr="002E42C5">
        <w:rPr>
          <w:rFonts w:ascii="Arial" w:eastAsia="Times New Roman" w:hAnsi="Arial" w:cs="Arial"/>
          <w:lang w:val="de-DE" w:eastAsia="de-DE"/>
        </w:rPr>
      </w:r>
      <w:r w:rsidRPr="002E42C5">
        <w:rPr>
          <w:rFonts w:ascii="Arial" w:eastAsia="Times New Roman" w:hAnsi="Arial" w:cs="Arial"/>
          <w:lang w:val="de-DE" w:eastAsia="de-DE"/>
        </w:rPr>
        <w:fldChar w:fldCharType="separate"/>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fldChar w:fldCharType="end"/>
      </w:r>
    </w:p>
    <w:p w:rsidR="002E42C5" w:rsidRDefault="002E42C5" w:rsidP="00D23F62">
      <w:pPr>
        <w:tabs>
          <w:tab w:val="left" w:pos="-720"/>
          <w:tab w:val="left" w:pos="709"/>
          <w:tab w:val="left" w:pos="8100"/>
          <w:tab w:val="left" w:pos="8222"/>
          <w:tab w:val="left" w:pos="8789"/>
          <w:tab w:val="left" w:pos="8820"/>
        </w:tabs>
        <w:spacing w:after="0"/>
        <w:rPr>
          <w:rFonts w:ascii="Arial" w:eastAsia="Times New Roman" w:hAnsi="Arial" w:cs="Arial"/>
          <w:lang w:val="de-DE" w:eastAsia="de-DE"/>
        </w:rPr>
      </w:pPr>
    </w:p>
    <w:p w:rsidR="00D23F62" w:rsidRPr="00087D99" w:rsidRDefault="00D23F62" w:rsidP="00D23F62">
      <w:pPr>
        <w:spacing w:after="0" w:line="280" w:lineRule="atLeast"/>
        <w:rPr>
          <w:rFonts w:ascii="Arial" w:hAnsi="Arial" w:cs="Arial"/>
        </w:rPr>
      </w:pPr>
      <w:r w:rsidRPr="00087D99">
        <w:rPr>
          <w:rFonts w:ascii="Arial" w:hAnsi="Arial" w:cs="Arial"/>
        </w:rPr>
        <w:t xml:space="preserve">In </w:t>
      </w:r>
      <w:r w:rsidRPr="000B073E">
        <w:rPr>
          <w:rFonts w:ascii="Arial" w:hAnsi="Arial" w:cs="Arial"/>
          <w:b/>
        </w:rPr>
        <w:t>grossen Praxisgemeinschaften (Kategorie C1)</w:t>
      </w:r>
      <w:r>
        <w:rPr>
          <w:rFonts w:ascii="Arial" w:hAnsi="Arial" w:cs="Arial"/>
        </w:rPr>
        <w:t xml:space="preserve"> </w:t>
      </w:r>
      <w:r w:rsidRPr="00087D99">
        <w:rPr>
          <w:rFonts w:ascii="Arial" w:hAnsi="Arial" w:cs="Arial"/>
        </w:rPr>
        <w:t>müssen zusätzlich folgende Kriterien erfüllt sein:</w:t>
      </w:r>
    </w:p>
    <w:p w:rsidR="00D23F62" w:rsidRDefault="00D23F62" w:rsidP="00D23F62">
      <w:pPr>
        <w:spacing w:after="0" w:line="280" w:lineRule="atLeast"/>
        <w:rPr>
          <w:rFonts w:ascii="Arial" w:hAnsi="Arial" w:cs="Arial"/>
        </w:rPr>
      </w:pPr>
      <w:r w:rsidRPr="00087D99">
        <w:rPr>
          <w:rFonts w:ascii="Arial" w:hAnsi="Arial" w:cs="Arial"/>
        </w:rPr>
        <w:t>Eigenes Sprechzimmer für die Weiterzubildenden.</w:t>
      </w:r>
    </w:p>
    <w:p w:rsidR="00D23F62" w:rsidRDefault="00D23F62" w:rsidP="00D23F62">
      <w:pPr>
        <w:spacing w:after="0" w:line="280" w:lineRule="atLeast"/>
        <w:rPr>
          <w:rFonts w:ascii="Arial" w:hAnsi="Arial" w:cs="Arial"/>
          <w:lang w:val="de-DE"/>
        </w:rPr>
      </w:pPr>
      <w:r w:rsidRPr="00D23F62">
        <w:rPr>
          <w:rFonts w:ascii="Arial" w:hAnsi="Arial" w:cs="Arial"/>
          <w:lang w:val="de-DE"/>
        </w:rPr>
        <w:fldChar w:fldCharType="begin">
          <w:ffData>
            <w:name w:val="Kontrollkästchen26"/>
            <w:enabled/>
            <w:calcOnExit w:val="0"/>
            <w:checkBox>
              <w:sizeAuto/>
              <w:default w:val="0"/>
            </w:checkBox>
          </w:ffData>
        </w:fldChar>
      </w:r>
      <w:r w:rsidRPr="00D23F62">
        <w:rPr>
          <w:rFonts w:ascii="Arial" w:hAnsi="Arial" w:cs="Arial"/>
          <w:lang w:val="de-DE"/>
        </w:rPr>
        <w:instrText xml:space="preserve"> FORMCHECKBOX </w:instrText>
      </w:r>
      <w:r w:rsidR="004530B2">
        <w:rPr>
          <w:rFonts w:ascii="Arial" w:hAnsi="Arial" w:cs="Arial"/>
          <w:lang w:val="de-DE"/>
        </w:rPr>
      </w:r>
      <w:r w:rsidR="004530B2">
        <w:rPr>
          <w:rFonts w:ascii="Arial" w:hAnsi="Arial" w:cs="Arial"/>
          <w:lang w:val="de-DE"/>
        </w:rPr>
        <w:fldChar w:fldCharType="separate"/>
      </w:r>
      <w:r w:rsidRPr="00D23F62">
        <w:rPr>
          <w:rFonts w:ascii="Arial" w:hAnsi="Arial" w:cs="Arial"/>
        </w:rPr>
        <w:fldChar w:fldCharType="end"/>
      </w:r>
      <w:r w:rsidRPr="00D23F62">
        <w:rPr>
          <w:rFonts w:ascii="Arial" w:hAnsi="Arial" w:cs="Arial"/>
          <w:lang w:val="de-DE"/>
        </w:rPr>
        <w:t xml:space="preserve"> ja</w:t>
      </w:r>
      <w:r w:rsidRPr="00D23F62">
        <w:rPr>
          <w:rFonts w:ascii="Arial" w:hAnsi="Arial" w:cs="Arial"/>
          <w:lang w:val="de-DE"/>
        </w:rPr>
        <w:tab/>
      </w:r>
      <w:r w:rsidRPr="00D23F62">
        <w:rPr>
          <w:rFonts w:ascii="Arial" w:hAnsi="Arial" w:cs="Arial"/>
          <w:lang w:val="de-DE"/>
        </w:rPr>
        <w:fldChar w:fldCharType="begin">
          <w:ffData>
            <w:name w:val="Kontrollkästchen27"/>
            <w:enabled/>
            <w:calcOnExit w:val="0"/>
            <w:checkBox>
              <w:sizeAuto/>
              <w:default w:val="0"/>
            </w:checkBox>
          </w:ffData>
        </w:fldChar>
      </w:r>
      <w:r w:rsidRPr="00D23F62">
        <w:rPr>
          <w:rFonts w:ascii="Arial" w:hAnsi="Arial" w:cs="Arial"/>
          <w:lang w:val="de-DE"/>
        </w:rPr>
        <w:instrText xml:space="preserve"> FORMCHECKBOX </w:instrText>
      </w:r>
      <w:r w:rsidR="004530B2">
        <w:rPr>
          <w:rFonts w:ascii="Arial" w:hAnsi="Arial" w:cs="Arial"/>
          <w:lang w:val="de-DE"/>
        </w:rPr>
      </w:r>
      <w:r w:rsidR="004530B2">
        <w:rPr>
          <w:rFonts w:ascii="Arial" w:hAnsi="Arial" w:cs="Arial"/>
          <w:lang w:val="de-DE"/>
        </w:rPr>
        <w:fldChar w:fldCharType="separate"/>
      </w:r>
      <w:r w:rsidRPr="00D23F62">
        <w:rPr>
          <w:rFonts w:ascii="Arial" w:hAnsi="Arial" w:cs="Arial"/>
        </w:rPr>
        <w:fldChar w:fldCharType="end"/>
      </w:r>
      <w:r w:rsidRPr="00D23F62">
        <w:rPr>
          <w:rFonts w:ascii="Arial" w:hAnsi="Arial" w:cs="Arial"/>
          <w:lang w:val="de-DE"/>
        </w:rPr>
        <w:t xml:space="preserve"> nein</w:t>
      </w:r>
    </w:p>
    <w:p w:rsidR="00D23F62" w:rsidRPr="00087D99" w:rsidRDefault="00D23F62" w:rsidP="00D23F62">
      <w:pPr>
        <w:spacing w:after="0" w:line="280" w:lineRule="atLeast"/>
        <w:rPr>
          <w:rFonts w:ascii="Arial" w:hAnsi="Arial" w:cs="Arial"/>
        </w:rPr>
      </w:pPr>
    </w:p>
    <w:p w:rsidR="00D23F62" w:rsidRPr="00087D99" w:rsidRDefault="00D23F62" w:rsidP="00D23F62">
      <w:pPr>
        <w:spacing w:after="0" w:line="280" w:lineRule="atLeast"/>
        <w:rPr>
          <w:rFonts w:ascii="Arial" w:hAnsi="Arial" w:cs="Arial"/>
        </w:rPr>
      </w:pPr>
      <w:r w:rsidRPr="00087D99">
        <w:rPr>
          <w:rFonts w:ascii="Arial" w:hAnsi="Arial" w:cs="Arial"/>
        </w:rPr>
        <w:t>Der Weiterbildner steht zu mindestens 10% der Arbeitszeit für die Kandidaten zur Verfügung.</w:t>
      </w:r>
    </w:p>
    <w:p w:rsidR="00D23F62" w:rsidRDefault="00D23F62" w:rsidP="00D23F62">
      <w:pPr>
        <w:spacing w:after="0" w:line="280" w:lineRule="atLeast"/>
        <w:rPr>
          <w:rFonts w:ascii="Arial" w:hAnsi="Arial" w:cs="Arial"/>
        </w:rPr>
      </w:pPr>
      <w:r w:rsidRPr="00D23F62">
        <w:rPr>
          <w:rFonts w:ascii="Arial" w:hAnsi="Arial" w:cs="Arial"/>
          <w:lang w:val="de-DE"/>
        </w:rPr>
        <w:fldChar w:fldCharType="begin">
          <w:ffData>
            <w:name w:val="Kontrollkästchen26"/>
            <w:enabled/>
            <w:calcOnExit w:val="0"/>
            <w:checkBox>
              <w:sizeAuto/>
              <w:default w:val="0"/>
            </w:checkBox>
          </w:ffData>
        </w:fldChar>
      </w:r>
      <w:r w:rsidRPr="00D23F62">
        <w:rPr>
          <w:rFonts w:ascii="Arial" w:hAnsi="Arial" w:cs="Arial"/>
          <w:lang w:val="de-DE"/>
        </w:rPr>
        <w:instrText xml:space="preserve"> FORMCHECKBOX </w:instrText>
      </w:r>
      <w:r w:rsidR="004530B2">
        <w:rPr>
          <w:rFonts w:ascii="Arial" w:hAnsi="Arial" w:cs="Arial"/>
          <w:lang w:val="de-DE"/>
        </w:rPr>
      </w:r>
      <w:r w:rsidR="004530B2">
        <w:rPr>
          <w:rFonts w:ascii="Arial" w:hAnsi="Arial" w:cs="Arial"/>
          <w:lang w:val="de-DE"/>
        </w:rPr>
        <w:fldChar w:fldCharType="separate"/>
      </w:r>
      <w:r w:rsidRPr="00D23F62">
        <w:rPr>
          <w:rFonts w:ascii="Arial" w:hAnsi="Arial" w:cs="Arial"/>
        </w:rPr>
        <w:fldChar w:fldCharType="end"/>
      </w:r>
      <w:r w:rsidRPr="00D23F62">
        <w:rPr>
          <w:rFonts w:ascii="Arial" w:hAnsi="Arial" w:cs="Arial"/>
          <w:lang w:val="de-DE"/>
        </w:rPr>
        <w:t xml:space="preserve"> ja</w:t>
      </w:r>
      <w:r w:rsidRPr="00D23F62">
        <w:rPr>
          <w:rFonts w:ascii="Arial" w:hAnsi="Arial" w:cs="Arial"/>
          <w:lang w:val="de-DE"/>
        </w:rPr>
        <w:tab/>
      </w:r>
      <w:r w:rsidRPr="00D23F62">
        <w:rPr>
          <w:rFonts w:ascii="Arial" w:hAnsi="Arial" w:cs="Arial"/>
          <w:lang w:val="de-DE"/>
        </w:rPr>
        <w:fldChar w:fldCharType="begin">
          <w:ffData>
            <w:name w:val="Kontrollkästchen27"/>
            <w:enabled/>
            <w:calcOnExit w:val="0"/>
            <w:checkBox>
              <w:sizeAuto/>
              <w:default w:val="0"/>
            </w:checkBox>
          </w:ffData>
        </w:fldChar>
      </w:r>
      <w:r w:rsidRPr="00D23F62">
        <w:rPr>
          <w:rFonts w:ascii="Arial" w:hAnsi="Arial" w:cs="Arial"/>
          <w:lang w:val="de-DE"/>
        </w:rPr>
        <w:instrText xml:space="preserve"> FORMCHECKBOX </w:instrText>
      </w:r>
      <w:r w:rsidR="004530B2">
        <w:rPr>
          <w:rFonts w:ascii="Arial" w:hAnsi="Arial" w:cs="Arial"/>
          <w:lang w:val="de-DE"/>
        </w:rPr>
      </w:r>
      <w:r w:rsidR="004530B2">
        <w:rPr>
          <w:rFonts w:ascii="Arial" w:hAnsi="Arial" w:cs="Arial"/>
          <w:lang w:val="de-DE"/>
        </w:rPr>
        <w:fldChar w:fldCharType="separate"/>
      </w:r>
      <w:r w:rsidRPr="00D23F62">
        <w:rPr>
          <w:rFonts w:ascii="Arial" w:hAnsi="Arial" w:cs="Arial"/>
        </w:rPr>
        <w:fldChar w:fldCharType="end"/>
      </w:r>
      <w:r w:rsidRPr="00D23F62">
        <w:rPr>
          <w:rFonts w:ascii="Arial" w:hAnsi="Arial" w:cs="Arial"/>
          <w:lang w:val="de-DE"/>
        </w:rPr>
        <w:t xml:space="preserve"> nein</w:t>
      </w:r>
      <w:r w:rsidRPr="00D23F62">
        <w:rPr>
          <w:rFonts w:ascii="Arial" w:hAnsi="Arial" w:cs="Arial"/>
        </w:rPr>
        <w:t xml:space="preserve"> </w:t>
      </w:r>
    </w:p>
    <w:p w:rsidR="00D23F62" w:rsidRDefault="00D23F62" w:rsidP="00D23F62">
      <w:pPr>
        <w:spacing w:after="0" w:line="280" w:lineRule="atLeast"/>
        <w:rPr>
          <w:rFonts w:ascii="Arial" w:hAnsi="Arial" w:cs="Arial"/>
        </w:rPr>
      </w:pPr>
    </w:p>
    <w:p w:rsidR="00D23F62" w:rsidRPr="00087D99" w:rsidRDefault="00D23F62" w:rsidP="00D23F62">
      <w:pPr>
        <w:spacing w:after="0" w:line="280" w:lineRule="atLeast"/>
        <w:rPr>
          <w:rFonts w:ascii="Arial" w:hAnsi="Arial" w:cs="Arial"/>
        </w:rPr>
      </w:pPr>
      <w:r w:rsidRPr="00087D99">
        <w:rPr>
          <w:rFonts w:ascii="Arial" w:hAnsi="Arial" w:cs="Arial"/>
        </w:rPr>
        <w:t>Die für die Weiterbildung verantwortlichen Leiter der Praxisgemeinschaften müssen sich über die Absolvierung eines Lehrarztkurses oder über eine mindestens zweijährige Weiterbildungstätigkeit als Oberarzt / Leitender Arzt / Chefarzt an einer anerkannten Weiterbildungsstätte ausweisen.</w:t>
      </w:r>
    </w:p>
    <w:p w:rsidR="00D23F62" w:rsidRDefault="00D23F62" w:rsidP="00D23F62">
      <w:pPr>
        <w:spacing w:after="0" w:line="280" w:lineRule="atLeast"/>
        <w:rPr>
          <w:rFonts w:ascii="Arial" w:hAnsi="Arial" w:cs="Arial"/>
          <w:lang w:val="de-DE"/>
        </w:rPr>
      </w:pPr>
      <w:r w:rsidRPr="00D23F62">
        <w:rPr>
          <w:rFonts w:ascii="Arial" w:hAnsi="Arial" w:cs="Arial"/>
          <w:lang w:val="de-DE"/>
        </w:rPr>
        <w:fldChar w:fldCharType="begin">
          <w:ffData>
            <w:name w:val="Kontrollkästchen26"/>
            <w:enabled/>
            <w:calcOnExit w:val="0"/>
            <w:checkBox>
              <w:sizeAuto/>
              <w:default w:val="0"/>
            </w:checkBox>
          </w:ffData>
        </w:fldChar>
      </w:r>
      <w:r w:rsidRPr="00D23F62">
        <w:rPr>
          <w:rFonts w:ascii="Arial" w:hAnsi="Arial" w:cs="Arial"/>
          <w:lang w:val="de-DE"/>
        </w:rPr>
        <w:instrText xml:space="preserve"> FORMCHECKBOX </w:instrText>
      </w:r>
      <w:r w:rsidR="004530B2">
        <w:rPr>
          <w:rFonts w:ascii="Arial" w:hAnsi="Arial" w:cs="Arial"/>
          <w:lang w:val="de-DE"/>
        </w:rPr>
      </w:r>
      <w:r w:rsidR="004530B2">
        <w:rPr>
          <w:rFonts w:ascii="Arial" w:hAnsi="Arial" w:cs="Arial"/>
          <w:lang w:val="de-DE"/>
        </w:rPr>
        <w:fldChar w:fldCharType="separate"/>
      </w:r>
      <w:r w:rsidRPr="00D23F62">
        <w:rPr>
          <w:rFonts w:ascii="Arial" w:hAnsi="Arial" w:cs="Arial"/>
        </w:rPr>
        <w:fldChar w:fldCharType="end"/>
      </w:r>
      <w:r w:rsidRPr="00D23F62">
        <w:rPr>
          <w:rFonts w:ascii="Arial" w:hAnsi="Arial" w:cs="Arial"/>
          <w:lang w:val="de-DE"/>
        </w:rPr>
        <w:t xml:space="preserve"> ja</w:t>
      </w:r>
      <w:r w:rsidRPr="00D23F62">
        <w:rPr>
          <w:rFonts w:ascii="Arial" w:hAnsi="Arial" w:cs="Arial"/>
          <w:lang w:val="de-DE"/>
        </w:rPr>
        <w:tab/>
      </w:r>
      <w:r w:rsidRPr="00D23F62">
        <w:rPr>
          <w:rFonts w:ascii="Arial" w:hAnsi="Arial" w:cs="Arial"/>
          <w:lang w:val="de-DE"/>
        </w:rPr>
        <w:fldChar w:fldCharType="begin">
          <w:ffData>
            <w:name w:val="Kontrollkästchen27"/>
            <w:enabled/>
            <w:calcOnExit w:val="0"/>
            <w:checkBox>
              <w:sizeAuto/>
              <w:default w:val="0"/>
            </w:checkBox>
          </w:ffData>
        </w:fldChar>
      </w:r>
      <w:r w:rsidRPr="00D23F62">
        <w:rPr>
          <w:rFonts w:ascii="Arial" w:hAnsi="Arial" w:cs="Arial"/>
          <w:lang w:val="de-DE"/>
        </w:rPr>
        <w:instrText xml:space="preserve"> FORMCHECKBOX </w:instrText>
      </w:r>
      <w:r w:rsidR="004530B2">
        <w:rPr>
          <w:rFonts w:ascii="Arial" w:hAnsi="Arial" w:cs="Arial"/>
          <w:lang w:val="de-DE"/>
        </w:rPr>
      </w:r>
      <w:r w:rsidR="004530B2">
        <w:rPr>
          <w:rFonts w:ascii="Arial" w:hAnsi="Arial" w:cs="Arial"/>
          <w:lang w:val="de-DE"/>
        </w:rPr>
        <w:fldChar w:fldCharType="separate"/>
      </w:r>
      <w:r w:rsidRPr="00D23F62">
        <w:rPr>
          <w:rFonts w:ascii="Arial" w:hAnsi="Arial" w:cs="Arial"/>
        </w:rPr>
        <w:fldChar w:fldCharType="end"/>
      </w:r>
      <w:r w:rsidRPr="00D23F62">
        <w:rPr>
          <w:rFonts w:ascii="Arial" w:hAnsi="Arial" w:cs="Arial"/>
          <w:lang w:val="de-DE"/>
        </w:rPr>
        <w:t xml:space="preserve"> nein</w:t>
      </w:r>
    </w:p>
    <w:p w:rsidR="00D23F62" w:rsidRDefault="00D23F62" w:rsidP="00D23F62">
      <w:pPr>
        <w:spacing w:after="0" w:line="280" w:lineRule="atLeast"/>
        <w:rPr>
          <w:rFonts w:ascii="Arial" w:hAnsi="Arial" w:cs="Arial"/>
        </w:rPr>
      </w:pPr>
    </w:p>
    <w:p w:rsidR="00D23F62" w:rsidRPr="00672F17" w:rsidRDefault="00D23F62" w:rsidP="00D23F62">
      <w:pPr>
        <w:spacing w:after="0" w:line="280" w:lineRule="atLeast"/>
        <w:rPr>
          <w:rFonts w:ascii="Arial" w:hAnsi="Arial" w:cs="Arial"/>
        </w:rPr>
      </w:pPr>
      <w:r w:rsidRPr="00087D99">
        <w:rPr>
          <w:rFonts w:ascii="Arial" w:hAnsi="Arial" w:cs="Arial"/>
        </w:rPr>
        <w:t>Die für die Weiterbildung verantwortlichen Leiter der Praxisgemeinschaften müssen die</w:t>
      </w:r>
      <w:r w:rsidRPr="00672F17">
        <w:rPr>
          <w:rFonts w:ascii="Arial" w:hAnsi="Arial" w:cs="Arial"/>
        </w:rPr>
        <w:t>se während mindestens 2 Jahren selbständig geführt haben.</w:t>
      </w:r>
    </w:p>
    <w:p w:rsidR="00D23F62" w:rsidRDefault="00D23F62" w:rsidP="00D23F62">
      <w:pPr>
        <w:spacing w:after="0" w:line="280" w:lineRule="atLeast"/>
        <w:rPr>
          <w:rFonts w:ascii="Arial" w:hAnsi="Arial" w:cs="Arial"/>
          <w:lang w:val="de-DE"/>
        </w:rPr>
      </w:pPr>
      <w:r w:rsidRPr="00D23F62">
        <w:rPr>
          <w:rFonts w:ascii="Arial" w:hAnsi="Arial" w:cs="Arial"/>
          <w:lang w:val="de-DE"/>
        </w:rPr>
        <w:fldChar w:fldCharType="begin">
          <w:ffData>
            <w:name w:val="Kontrollkästchen26"/>
            <w:enabled/>
            <w:calcOnExit w:val="0"/>
            <w:checkBox>
              <w:sizeAuto/>
              <w:default w:val="0"/>
            </w:checkBox>
          </w:ffData>
        </w:fldChar>
      </w:r>
      <w:r w:rsidRPr="00D23F62">
        <w:rPr>
          <w:rFonts w:ascii="Arial" w:hAnsi="Arial" w:cs="Arial"/>
          <w:lang w:val="de-DE"/>
        </w:rPr>
        <w:instrText xml:space="preserve"> FORMCHECKBOX </w:instrText>
      </w:r>
      <w:r w:rsidR="004530B2">
        <w:rPr>
          <w:rFonts w:ascii="Arial" w:hAnsi="Arial" w:cs="Arial"/>
          <w:lang w:val="de-DE"/>
        </w:rPr>
      </w:r>
      <w:r w:rsidR="004530B2">
        <w:rPr>
          <w:rFonts w:ascii="Arial" w:hAnsi="Arial" w:cs="Arial"/>
          <w:lang w:val="de-DE"/>
        </w:rPr>
        <w:fldChar w:fldCharType="separate"/>
      </w:r>
      <w:r w:rsidRPr="00D23F62">
        <w:rPr>
          <w:rFonts w:ascii="Arial" w:hAnsi="Arial" w:cs="Arial"/>
        </w:rPr>
        <w:fldChar w:fldCharType="end"/>
      </w:r>
      <w:r w:rsidRPr="00D23F62">
        <w:rPr>
          <w:rFonts w:ascii="Arial" w:hAnsi="Arial" w:cs="Arial"/>
          <w:lang w:val="de-DE"/>
        </w:rPr>
        <w:t xml:space="preserve"> ja</w:t>
      </w:r>
      <w:r w:rsidRPr="00D23F62">
        <w:rPr>
          <w:rFonts w:ascii="Arial" w:hAnsi="Arial" w:cs="Arial"/>
          <w:lang w:val="de-DE"/>
        </w:rPr>
        <w:tab/>
      </w:r>
      <w:r w:rsidRPr="00D23F62">
        <w:rPr>
          <w:rFonts w:ascii="Arial" w:hAnsi="Arial" w:cs="Arial"/>
          <w:lang w:val="de-DE"/>
        </w:rPr>
        <w:fldChar w:fldCharType="begin">
          <w:ffData>
            <w:name w:val="Kontrollkästchen27"/>
            <w:enabled/>
            <w:calcOnExit w:val="0"/>
            <w:checkBox>
              <w:sizeAuto/>
              <w:default w:val="0"/>
            </w:checkBox>
          </w:ffData>
        </w:fldChar>
      </w:r>
      <w:r w:rsidRPr="00D23F62">
        <w:rPr>
          <w:rFonts w:ascii="Arial" w:hAnsi="Arial" w:cs="Arial"/>
          <w:lang w:val="de-DE"/>
        </w:rPr>
        <w:instrText xml:space="preserve"> FORMCHECKBOX </w:instrText>
      </w:r>
      <w:r w:rsidR="004530B2">
        <w:rPr>
          <w:rFonts w:ascii="Arial" w:hAnsi="Arial" w:cs="Arial"/>
          <w:lang w:val="de-DE"/>
        </w:rPr>
      </w:r>
      <w:r w:rsidR="004530B2">
        <w:rPr>
          <w:rFonts w:ascii="Arial" w:hAnsi="Arial" w:cs="Arial"/>
          <w:lang w:val="de-DE"/>
        </w:rPr>
        <w:fldChar w:fldCharType="separate"/>
      </w:r>
      <w:r w:rsidRPr="00D23F62">
        <w:rPr>
          <w:rFonts w:ascii="Arial" w:hAnsi="Arial" w:cs="Arial"/>
        </w:rPr>
        <w:fldChar w:fldCharType="end"/>
      </w:r>
      <w:r w:rsidRPr="00D23F62">
        <w:rPr>
          <w:rFonts w:ascii="Arial" w:hAnsi="Arial" w:cs="Arial"/>
          <w:lang w:val="de-DE"/>
        </w:rPr>
        <w:t xml:space="preserve"> nein</w:t>
      </w:r>
    </w:p>
    <w:p w:rsidR="00D23F62" w:rsidRDefault="00D23F62" w:rsidP="00D23F62">
      <w:pPr>
        <w:spacing w:after="0" w:line="280" w:lineRule="atLeast"/>
        <w:rPr>
          <w:rFonts w:ascii="Arial" w:hAnsi="Arial" w:cs="Arial"/>
        </w:rPr>
      </w:pPr>
    </w:p>
    <w:p w:rsidR="00D23F62" w:rsidRPr="00672F17" w:rsidRDefault="00D23F62" w:rsidP="00D23F62">
      <w:pPr>
        <w:spacing w:after="0" w:line="280" w:lineRule="atLeast"/>
        <w:rPr>
          <w:rFonts w:ascii="Arial" w:hAnsi="Arial" w:cs="Arial"/>
        </w:rPr>
      </w:pPr>
      <w:r w:rsidRPr="00672F17">
        <w:rPr>
          <w:rFonts w:ascii="Arial" w:hAnsi="Arial" w:cs="Arial"/>
        </w:rPr>
        <w:t>Mindestens zwei zusätzliche Fachärzte/Belegärzte mit Facharzt Ophthalmologie, die in einem der folgenden Fachbereiche tätig sind und die Weiterzubildenden an den Sprechstunden beteiligen: Cornea, entzündliche Augenerkrankungen, Glaukom, Kinderophthalmologie, Okuloplastik (Lider</w:t>
      </w:r>
      <w:r w:rsidR="001610D3">
        <w:rPr>
          <w:rFonts w:ascii="Arial" w:hAnsi="Arial" w:cs="Arial"/>
        </w:rPr>
        <w:t xml:space="preserve"> </w:t>
      </w:r>
      <w:r w:rsidRPr="00672F17">
        <w:rPr>
          <w:rFonts w:ascii="Arial" w:hAnsi="Arial" w:cs="Arial"/>
        </w:rPr>
        <w:t>/</w:t>
      </w:r>
      <w:r w:rsidR="001610D3">
        <w:rPr>
          <w:rFonts w:ascii="Arial" w:hAnsi="Arial" w:cs="Arial"/>
        </w:rPr>
        <w:t xml:space="preserve"> </w:t>
      </w:r>
      <w:r w:rsidRPr="00672F17">
        <w:rPr>
          <w:rFonts w:ascii="Arial" w:hAnsi="Arial" w:cs="Arial"/>
        </w:rPr>
        <w:t>Tränenwege</w:t>
      </w:r>
      <w:r w:rsidR="001610D3">
        <w:rPr>
          <w:rFonts w:ascii="Arial" w:hAnsi="Arial" w:cs="Arial"/>
        </w:rPr>
        <w:t xml:space="preserve"> </w:t>
      </w:r>
      <w:r w:rsidRPr="00672F17">
        <w:rPr>
          <w:rFonts w:ascii="Arial" w:hAnsi="Arial" w:cs="Arial"/>
        </w:rPr>
        <w:t>/</w:t>
      </w:r>
      <w:r w:rsidR="001610D3">
        <w:rPr>
          <w:rFonts w:ascii="Arial" w:hAnsi="Arial" w:cs="Arial"/>
        </w:rPr>
        <w:t xml:space="preserve"> </w:t>
      </w:r>
      <w:r w:rsidRPr="00672F17">
        <w:rPr>
          <w:rFonts w:ascii="Arial" w:hAnsi="Arial" w:cs="Arial"/>
        </w:rPr>
        <w:t>Orbita), Optik (Kontaktlinse/Low-Vision), Retinologie, Strabologie/Neuroophthalmologie.</w:t>
      </w:r>
    </w:p>
    <w:p w:rsidR="00D23F62" w:rsidRDefault="00D23F62" w:rsidP="00D23F62">
      <w:pPr>
        <w:tabs>
          <w:tab w:val="left" w:pos="-720"/>
          <w:tab w:val="left" w:pos="709"/>
          <w:tab w:val="left" w:pos="8100"/>
          <w:tab w:val="left" w:pos="8222"/>
          <w:tab w:val="left" w:pos="8789"/>
          <w:tab w:val="left" w:pos="8820"/>
        </w:tabs>
        <w:spacing w:after="0"/>
        <w:rPr>
          <w:rFonts w:ascii="Arial" w:eastAsia="Times New Roman" w:hAnsi="Arial" w:cs="Arial"/>
          <w:lang w:val="de-DE" w:eastAsia="de-DE"/>
        </w:rPr>
      </w:pPr>
      <w:r w:rsidRPr="00D23F62">
        <w:rPr>
          <w:rFonts w:ascii="Arial" w:eastAsia="Times New Roman" w:hAnsi="Arial" w:cs="Arial"/>
          <w:lang w:val="de-DE" w:eastAsia="de-DE"/>
        </w:rPr>
        <w:fldChar w:fldCharType="begin">
          <w:ffData>
            <w:name w:val="Kontrollkästchen26"/>
            <w:enabled/>
            <w:calcOnExit w:val="0"/>
            <w:checkBox>
              <w:sizeAuto/>
              <w:default w:val="0"/>
            </w:checkBox>
          </w:ffData>
        </w:fldChar>
      </w:r>
      <w:r w:rsidRPr="00D23F62">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D23F62">
        <w:rPr>
          <w:rFonts w:ascii="Arial" w:eastAsia="Times New Roman" w:hAnsi="Arial" w:cs="Arial"/>
          <w:lang w:val="de-DE" w:eastAsia="de-DE"/>
        </w:rPr>
        <w:fldChar w:fldCharType="end"/>
      </w:r>
      <w:r w:rsidRPr="00D23F62">
        <w:rPr>
          <w:rFonts w:ascii="Arial" w:eastAsia="Times New Roman" w:hAnsi="Arial" w:cs="Arial"/>
          <w:lang w:val="de-DE" w:eastAsia="de-DE"/>
        </w:rPr>
        <w:t xml:space="preserve"> ja</w:t>
      </w:r>
      <w:r w:rsidRPr="00D23F62">
        <w:rPr>
          <w:rFonts w:ascii="Arial" w:eastAsia="Times New Roman" w:hAnsi="Arial" w:cs="Arial"/>
          <w:lang w:val="de-DE" w:eastAsia="de-DE"/>
        </w:rPr>
        <w:tab/>
      </w:r>
      <w:r w:rsidRPr="00D23F62">
        <w:rPr>
          <w:rFonts w:ascii="Arial" w:eastAsia="Times New Roman" w:hAnsi="Arial" w:cs="Arial"/>
          <w:lang w:val="de-DE" w:eastAsia="de-DE"/>
        </w:rPr>
        <w:fldChar w:fldCharType="begin">
          <w:ffData>
            <w:name w:val="Kontrollkästchen27"/>
            <w:enabled/>
            <w:calcOnExit w:val="0"/>
            <w:checkBox>
              <w:sizeAuto/>
              <w:default w:val="0"/>
            </w:checkBox>
          </w:ffData>
        </w:fldChar>
      </w:r>
      <w:r w:rsidRPr="00D23F62">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D23F62">
        <w:rPr>
          <w:rFonts w:ascii="Arial" w:eastAsia="Times New Roman" w:hAnsi="Arial" w:cs="Arial"/>
          <w:lang w:val="de-DE" w:eastAsia="de-DE"/>
        </w:rPr>
        <w:fldChar w:fldCharType="end"/>
      </w:r>
      <w:r w:rsidRPr="00D23F62">
        <w:rPr>
          <w:rFonts w:ascii="Arial" w:eastAsia="Times New Roman" w:hAnsi="Arial" w:cs="Arial"/>
          <w:lang w:val="de-DE" w:eastAsia="de-DE"/>
        </w:rPr>
        <w:t xml:space="preserve"> nein</w:t>
      </w:r>
    </w:p>
    <w:p w:rsidR="00D23F62" w:rsidRDefault="00D23F62" w:rsidP="002E42C5">
      <w:pPr>
        <w:tabs>
          <w:tab w:val="left" w:pos="-720"/>
          <w:tab w:val="left" w:pos="709"/>
          <w:tab w:val="left" w:pos="8100"/>
          <w:tab w:val="left" w:pos="8222"/>
          <w:tab w:val="left" w:pos="8789"/>
          <w:tab w:val="left" w:pos="8820"/>
        </w:tabs>
        <w:spacing w:after="0"/>
        <w:rPr>
          <w:rFonts w:ascii="Arial" w:eastAsia="Times New Roman" w:hAnsi="Arial" w:cs="Arial"/>
          <w:lang w:val="de-DE" w:eastAsia="de-DE"/>
        </w:rPr>
      </w:pPr>
    </w:p>
    <w:p w:rsidR="002E42C5" w:rsidRPr="002E42C5" w:rsidRDefault="002E42C5" w:rsidP="002E42C5">
      <w:pPr>
        <w:tabs>
          <w:tab w:val="left" w:pos="-720"/>
          <w:tab w:val="left" w:pos="709"/>
          <w:tab w:val="left" w:pos="8100"/>
          <w:tab w:val="left" w:pos="8222"/>
          <w:tab w:val="left" w:pos="8789"/>
          <w:tab w:val="left" w:pos="8820"/>
        </w:tabs>
        <w:spacing w:after="0"/>
        <w:rPr>
          <w:rFonts w:ascii="Arial" w:eastAsia="Times New Roman" w:hAnsi="Arial" w:cs="Arial"/>
          <w:b/>
          <w:lang w:val="de-DE" w:eastAsia="de-DE"/>
        </w:rPr>
      </w:pPr>
      <w:r w:rsidRPr="002E42C5">
        <w:rPr>
          <w:rFonts w:ascii="Arial" w:eastAsia="Times New Roman" w:hAnsi="Arial" w:cs="Arial"/>
          <w:b/>
          <w:lang w:val="de-DE" w:eastAsia="de-DE"/>
        </w:rPr>
        <w:t>Zusätzliche Weiterbildung in folgenden Gebieten:</w:t>
      </w:r>
    </w:p>
    <w:p w:rsidR="002E42C5" w:rsidRPr="002E42C5" w:rsidRDefault="002E42C5" w:rsidP="002E42C5">
      <w:pPr>
        <w:tabs>
          <w:tab w:val="left" w:pos="-720"/>
          <w:tab w:val="left" w:pos="709"/>
          <w:tab w:val="left" w:pos="8080"/>
          <w:tab w:val="left" w:pos="8789"/>
          <w:tab w:val="left" w:pos="8820"/>
        </w:tabs>
        <w:spacing w:after="0"/>
        <w:rPr>
          <w:rFonts w:ascii="Arial" w:eastAsia="Times New Roman" w:hAnsi="Arial" w:cs="Arial"/>
          <w:lang w:val="de-DE" w:eastAsia="de-DE"/>
        </w:rPr>
      </w:pPr>
      <w:r w:rsidRPr="002E42C5">
        <w:rPr>
          <w:rFonts w:ascii="Arial" w:eastAsia="Times New Roman" w:hAnsi="Arial" w:cs="Arial"/>
          <w:lang w:val="de-DE" w:eastAsia="de-DE"/>
        </w:rPr>
        <w:t>Konservative Retinologie</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26"/>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ja</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27"/>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nein</w:t>
      </w:r>
    </w:p>
    <w:p w:rsidR="002E42C5" w:rsidRPr="002E42C5" w:rsidRDefault="002E42C5" w:rsidP="002E42C5">
      <w:pPr>
        <w:tabs>
          <w:tab w:val="left" w:pos="-720"/>
          <w:tab w:val="left" w:pos="709"/>
          <w:tab w:val="left" w:pos="8080"/>
          <w:tab w:val="left" w:pos="8789"/>
          <w:tab w:val="left" w:pos="8820"/>
        </w:tabs>
        <w:spacing w:after="0"/>
        <w:rPr>
          <w:rFonts w:ascii="Arial" w:eastAsia="Times New Roman" w:hAnsi="Arial" w:cs="Arial"/>
          <w:lang w:val="de-DE" w:eastAsia="de-DE"/>
        </w:rPr>
      </w:pPr>
      <w:r w:rsidRPr="002E42C5">
        <w:rPr>
          <w:rFonts w:ascii="Arial" w:eastAsia="Times New Roman" w:hAnsi="Arial" w:cs="Arial"/>
          <w:lang w:val="de-DE" w:eastAsia="de-DE"/>
        </w:rPr>
        <w:t>Chirurgische Retinologie</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26"/>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ja</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27"/>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nein</w:t>
      </w:r>
    </w:p>
    <w:p w:rsidR="002E42C5" w:rsidRPr="002E42C5" w:rsidRDefault="002E42C5" w:rsidP="002E42C5">
      <w:pPr>
        <w:tabs>
          <w:tab w:val="left" w:pos="-720"/>
          <w:tab w:val="left" w:pos="709"/>
          <w:tab w:val="left" w:pos="8080"/>
          <w:tab w:val="left" w:pos="8789"/>
          <w:tab w:val="left" w:pos="8820"/>
        </w:tabs>
        <w:spacing w:after="0"/>
        <w:rPr>
          <w:rFonts w:ascii="Arial" w:eastAsia="Times New Roman" w:hAnsi="Arial" w:cs="Arial"/>
          <w:lang w:val="de-DE" w:eastAsia="de-DE"/>
        </w:rPr>
      </w:pPr>
      <w:r w:rsidRPr="002E42C5">
        <w:rPr>
          <w:rFonts w:ascii="Arial" w:eastAsia="Times New Roman" w:hAnsi="Arial" w:cs="Arial"/>
          <w:lang w:val="de-DE" w:eastAsia="de-DE"/>
        </w:rPr>
        <w:t>Strabologie / Orthoptik</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26"/>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ja</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27"/>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nein</w:t>
      </w:r>
    </w:p>
    <w:p w:rsidR="002E42C5" w:rsidRPr="002E42C5" w:rsidRDefault="002E42C5" w:rsidP="002E42C5">
      <w:pPr>
        <w:tabs>
          <w:tab w:val="left" w:pos="-720"/>
          <w:tab w:val="left" w:pos="709"/>
          <w:tab w:val="left" w:pos="8080"/>
          <w:tab w:val="left" w:pos="8789"/>
          <w:tab w:val="left" w:pos="8820"/>
        </w:tabs>
        <w:spacing w:after="0"/>
        <w:rPr>
          <w:rFonts w:ascii="Arial" w:eastAsia="Times New Roman" w:hAnsi="Arial" w:cs="Arial"/>
          <w:lang w:val="de-DE" w:eastAsia="de-DE"/>
        </w:rPr>
      </w:pPr>
      <w:r w:rsidRPr="002E42C5">
        <w:rPr>
          <w:rFonts w:ascii="Arial" w:eastAsia="Times New Roman" w:hAnsi="Arial" w:cs="Arial"/>
          <w:lang w:val="de-DE" w:eastAsia="de-DE"/>
        </w:rPr>
        <w:t>Neuro-Ophthalmologie</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26"/>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ja</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27"/>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nein</w:t>
      </w:r>
    </w:p>
    <w:p w:rsidR="002E42C5" w:rsidRPr="002E42C5" w:rsidRDefault="002E42C5" w:rsidP="002E42C5">
      <w:pPr>
        <w:tabs>
          <w:tab w:val="left" w:pos="-720"/>
          <w:tab w:val="left" w:pos="709"/>
          <w:tab w:val="left" w:pos="8080"/>
          <w:tab w:val="left" w:pos="8789"/>
          <w:tab w:val="left" w:pos="8820"/>
        </w:tabs>
        <w:spacing w:after="0"/>
        <w:rPr>
          <w:rFonts w:ascii="Arial" w:eastAsia="Times New Roman" w:hAnsi="Arial" w:cs="Arial"/>
          <w:lang w:val="de-DE" w:eastAsia="de-DE"/>
        </w:rPr>
      </w:pPr>
      <w:r w:rsidRPr="002E42C5">
        <w:rPr>
          <w:rFonts w:ascii="Arial" w:eastAsia="Times New Roman" w:hAnsi="Arial" w:cs="Arial"/>
          <w:lang w:val="de-DE" w:eastAsia="de-DE"/>
        </w:rPr>
        <w:t>Low vision (spezialisierte Sprechstunden)</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26"/>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ja</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27"/>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nein</w:t>
      </w:r>
    </w:p>
    <w:p w:rsidR="002E42C5" w:rsidRPr="002E42C5" w:rsidRDefault="002E42C5" w:rsidP="002E42C5">
      <w:pPr>
        <w:tabs>
          <w:tab w:val="left" w:pos="-720"/>
          <w:tab w:val="left" w:pos="709"/>
          <w:tab w:val="left" w:pos="8080"/>
          <w:tab w:val="left" w:pos="8789"/>
          <w:tab w:val="left" w:pos="8820"/>
        </w:tabs>
        <w:spacing w:after="0"/>
        <w:rPr>
          <w:rFonts w:ascii="Arial" w:eastAsia="Times New Roman" w:hAnsi="Arial" w:cs="Arial"/>
          <w:lang w:val="de-DE" w:eastAsia="de-DE"/>
        </w:rPr>
      </w:pPr>
      <w:r w:rsidRPr="002E42C5">
        <w:rPr>
          <w:rFonts w:ascii="Arial" w:eastAsia="Times New Roman" w:hAnsi="Arial" w:cs="Arial"/>
          <w:lang w:val="de-DE" w:eastAsia="de-DE"/>
        </w:rPr>
        <w:t>Kontaktlinsen (spezialisierte Sprechstunden)</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26"/>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ja</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27"/>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nein</w:t>
      </w:r>
    </w:p>
    <w:p w:rsidR="002E42C5" w:rsidRPr="002E42C5" w:rsidRDefault="002E42C5" w:rsidP="002E42C5">
      <w:pPr>
        <w:tabs>
          <w:tab w:val="left" w:pos="-720"/>
          <w:tab w:val="left" w:pos="709"/>
          <w:tab w:val="left" w:pos="8080"/>
          <w:tab w:val="left" w:pos="8789"/>
          <w:tab w:val="left" w:pos="8820"/>
        </w:tabs>
        <w:spacing w:after="0"/>
        <w:rPr>
          <w:rFonts w:ascii="Arial" w:eastAsia="Times New Roman" w:hAnsi="Arial" w:cs="Arial"/>
          <w:lang w:val="de-DE" w:eastAsia="de-DE"/>
        </w:rPr>
      </w:pPr>
      <w:r w:rsidRPr="002E42C5">
        <w:rPr>
          <w:rFonts w:ascii="Arial" w:eastAsia="Times New Roman" w:hAnsi="Arial" w:cs="Arial"/>
          <w:lang w:val="de-DE" w:eastAsia="de-DE"/>
        </w:rPr>
        <w:t>Histopathologie</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26"/>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ja</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27"/>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nein</w:t>
      </w:r>
    </w:p>
    <w:p w:rsidR="002E42C5" w:rsidRPr="002E42C5" w:rsidRDefault="002E42C5" w:rsidP="002E42C5">
      <w:pPr>
        <w:tabs>
          <w:tab w:val="left" w:pos="-720"/>
          <w:tab w:val="left" w:pos="709"/>
          <w:tab w:val="left" w:pos="8080"/>
          <w:tab w:val="left" w:pos="8789"/>
          <w:tab w:val="left" w:pos="8820"/>
        </w:tabs>
        <w:spacing w:after="0"/>
        <w:rPr>
          <w:rFonts w:ascii="Arial" w:eastAsia="Times New Roman" w:hAnsi="Arial" w:cs="Arial"/>
          <w:lang w:val="de-DE" w:eastAsia="de-DE"/>
        </w:rPr>
      </w:pPr>
      <w:r w:rsidRPr="002E42C5">
        <w:rPr>
          <w:rFonts w:ascii="Arial" w:eastAsia="Times New Roman" w:hAnsi="Arial" w:cs="Arial"/>
          <w:lang w:val="de-DE" w:eastAsia="de-DE"/>
        </w:rPr>
        <w:t>Elektrophysiologie</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26"/>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ja</w:t>
      </w:r>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Kontrollkästchen27"/>
            <w:enabled/>
            <w:calcOnExit w:val="0"/>
            <w:checkBox>
              <w:sizeAuto/>
              <w:default w:val="0"/>
            </w:checkBox>
          </w:ffData>
        </w:fldChar>
      </w:r>
      <w:r w:rsidRPr="002E42C5">
        <w:rPr>
          <w:rFonts w:ascii="Arial" w:eastAsia="Times New Roman" w:hAnsi="Arial" w:cs="Arial"/>
          <w:lang w:val="de-DE" w:eastAsia="de-DE"/>
        </w:rPr>
        <w:instrText xml:space="preserve"> FORMCHECKBOX </w:instrText>
      </w:r>
      <w:r w:rsidR="004530B2">
        <w:rPr>
          <w:rFonts w:ascii="Arial" w:eastAsia="Times New Roman" w:hAnsi="Arial" w:cs="Arial"/>
          <w:lang w:val="de-DE" w:eastAsia="de-DE"/>
        </w:rPr>
      </w:r>
      <w:r w:rsidR="004530B2">
        <w:rPr>
          <w:rFonts w:ascii="Arial" w:eastAsia="Times New Roman" w:hAnsi="Arial" w:cs="Arial"/>
          <w:lang w:val="de-DE" w:eastAsia="de-DE"/>
        </w:rPr>
        <w:fldChar w:fldCharType="separate"/>
      </w:r>
      <w:r w:rsidRPr="002E42C5">
        <w:rPr>
          <w:rFonts w:ascii="Arial" w:eastAsia="Times New Roman" w:hAnsi="Arial" w:cs="Arial"/>
          <w:lang w:val="de-DE" w:eastAsia="de-DE"/>
        </w:rPr>
        <w:fldChar w:fldCharType="end"/>
      </w:r>
      <w:r w:rsidRPr="002E42C5">
        <w:rPr>
          <w:rFonts w:ascii="Arial" w:eastAsia="Times New Roman" w:hAnsi="Arial" w:cs="Arial"/>
          <w:lang w:val="de-DE" w:eastAsia="de-DE"/>
        </w:rPr>
        <w:t xml:space="preserve"> nein</w:t>
      </w:r>
    </w:p>
    <w:p w:rsidR="002E42C5" w:rsidRPr="002E42C5" w:rsidRDefault="002E42C5" w:rsidP="002E42C5">
      <w:pPr>
        <w:tabs>
          <w:tab w:val="left" w:pos="-720"/>
          <w:tab w:val="left" w:pos="709"/>
          <w:tab w:val="left" w:pos="8100"/>
          <w:tab w:val="left" w:pos="8222"/>
          <w:tab w:val="left" w:pos="8789"/>
          <w:tab w:val="left" w:pos="8820"/>
        </w:tabs>
        <w:spacing w:after="0"/>
        <w:rPr>
          <w:rFonts w:ascii="Arial" w:eastAsia="Times New Roman" w:hAnsi="Arial" w:cs="Arial"/>
          <w:lang w:val="de-DE" w:eastAsia="de-DE"/>
        </w:rPr>
      </w:pPr>
    </w:p>
    <w:p w:rsidR="002E42C5" w:rsidRPr="002E42C5" w:rsidRDefault="002E42C5" w:rsidP="002E42C5">
      <w:pPr>
        <w:tabs>
          <w:tab w:val="left" w:pos="-720"/>
          <w:tab w:val="left" w:pos="425"/>
          <w:tab w:val="left" w:pos="8080"/>
          <w:tab w:val="left" w:pos="8789"/>
        </w:tabs>
        <w:spacing w:after="0"/>
        <w:rPr>
          <w:rFonts w:ascii="Arial" w:eastAsia="Times New Roman" w:hAnsi="Arial" w:cs="Times New Roman"/>
          <w:b/>
          <w:lang w:val="de-DE" w:eastAsia="de-DE"/>
        </w:rPr>
      </w:pPr>
      <w:r w:rsidRPr="002E42C5">
        <w:rPr>
          <w:rFonts w:ascii="Arial" w:eastAsia="Times New Roman" w:hAnsi="Arial" w:cs="Times New Roman"/>
          <w:b/>
          <w:lang w:val="de-DE" w:eastAsia="de-DE"/>
        </w:rPr>
        <w:t>Ophthalmochirurgie</w:t>
      </w:r>
      <w:r w:rsidR="008F1C32">
        <w:rPr>
          <w:rFonts w:ascii="Arial" w:eastAsia="Times New Roman" w:hAnsi="Arial" w:cs="Times New Roman"/>
          <w:b/>
          <w:lang w:val="de-DE" w:eastAsia="de-DE"/>
        </w:rPr>
        <w:t>*</w:t>
      </w:r>
    </w:p>
    <w:p w:rsidR="002E42C5" w:rsidRPr="002E42C5" w:rsidRDefault="002E42C5" w:rsidP="002E42C5">
      <w:pPr>
        <w:tabs>
          <w:tab w:val="left" w:pos="-720"/>
          <w:tab w:val="left" w:pos="425"/>
          <w:tab w:val="left" w:pos="8080"/>
          <w:tab w:val="left" w:pos="8505"/>
          <w:tab w:val="left" w:pos="8789"/>
        </w:tabs>
        <w:spacing w:after="0"/>
        <w:rPr>
          <w:rFonts w:ascii="Arial" w:eastAsia="Times New Roman" w:hAnsi="Arial" w:cs="Times New Roman"/>
          <w:sz w:val="16"/>
          <w:lang w:val="de-DE" w:eastAsia="de-DE"/>
        </w:rPr>
      </w:pPr>
      <w:r w:rsidRPr="002E42C5">
        <w:rPr>
          <w:rFonts w:ascii="Arial" w:eastAsia="Times New Roman" w:hAnsi="Arial" w:cs="Times New Roman"/>
          <w:lang w:val="de-DE" w:eastAsia="de-DE"/>
        </w:rPr>
        <w:t>Anzahl ausgewiesener Eingriffe pro Jahr</w:t>
      </w:r>
      <w:r w:rsidRPr="002E42C5">
        <w:rPr>
          <w:rFonts w:ascii="Arial" w:eastAsia="Times New Roman" w:hAnsi="Arial" w:cs="Times New Roman"/>
          <w:sz w:val="16"/>
          <w:lang w:val="de-DE" w:eastAsia="de-DE"/>
        </w:rPr>
        <w:t xml:space="preserve"> (gemäss Ziffer 3.3 des Weiterbildungsprogramms,</w:t>
      </w:r>
      <w:r w:rsidRPr="002E42C5">
        <w:rPr>
          <w:rFonts w:ascii="Arial" w:eastAsia="Times New Roman" w:hAnsi="Arial" w:cs="Times New Roman"/>
          <w:sz w:val="16"/>
          <w:lang w:val="de-DE" w:eastAsia="de-DE"/>
        </w:rPr>
        <w:tab/>
      </w:r>
      <w:r w:rsidRPr="002E42C5">
        <w:rPr>
          <w:rFonts w:ascii="Arial" w:eastAsia="Times New Roman" w:hAnsi="Arial" w:cs="Arial"/>
          <w:lang w:val="de-DE" w:eastAsia="de-DE"/>
        </w:rPr>
        <w:fldChar w:fldCharType="begin">
          <w:ffData>
            <w:name w:val="Text38"/>
            <w:enabled/>
            <w:calcOnExit w:val="0"/>
            <w:textInput/>
          </w:ffData>
        </w:fldChar>
      </w:r>
      <w:bookmarkStart w:id="27" w:name="Text38"/>
      <w:r w:rsidRPr="002E42C5">
        <w:rPr>
          <w:rFonts w:ascii="Arial" w:eastAsia="Times New Roman" w:hAnsi="Arial" w:cs="Arial"/>
          <w:lang w:val="de-DE" w:eastAsia="de-DE"/>
        </w:rPr>
        <w:instrText xml:space="preserve"> FORMTEXT </w:instrText>
      </w:r>
      <w:r w:rsidRPr="002E42C5">
        <w:rPr>
          <w:rFonts w:ascii="Arial" w:eastAsia="Times New Roman" w:hAnsi="Arial" w:cs="Arial"/>
          <w:lang w:val="de-DE" w:eastAsia="de-DE"/>
        </w:rPr>
      </w:r>
      <w:r w:rsidRPr="002E42C5">
        <w:rPr>
          <w:rFonts w:ascii="Arial" w:eastAsia="Times New Roman" w:hAnsi="Arial" w:cs="Arial"/>
          <w:lang w:val="de-DE" w:eastAsia="de-DE"/>
        </w:rPr>
        <w:fldChar w:fldCharType="separate"/>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t> </w:t>
      </w:r>
      <w:r w:rsidRPr="002E42C5">
        <w:rPr>
          <w:rFonts w:ascii="Arial" w:eastAsia="Times New Roman" w:hAnsi="Arial" w:cs="Arial"/>
          <w:lang w:val="de-DE" w:eastAsia="de-DE"/>
        </w:rPr>
        <w:fldChar w:fldCharType="end"/>
      </w:r>
      <w:bookmarkEnd w:id="27"/>
    </w:p>
    <w:p w:rsidR="002E42C5" w:rsidRPr="002E42C5" w:rsidRDefault="002E42C5" w:rsidP="002E42C5">
      <w:pPr>
        <w:tabs>
          <w:tab w:val="left" w:pos="-720"/>
          <w:tab w:val="left" w:pos="425"/>
          <w:tab w:val="left" w:pos="8080"/>
          <w:tab w:val="left" w:pos="8505"/>
          <w:tab w:val="left" w:pos="8789"/>
        </w:tabs>
        <w:spacing w:after="0"/>
        <w:rPr>
          <w:rFonts w:ascii="Arial" w:eastAsia="Times New Roman" w:hAnsi="Arial" w:cs="Times New Roman"/>
          <w:lang w:val="de-DE" w:eastAsia="de-DE"/>
        </w:rPr>
      </w:pPr>
      <w:r w:rsidRPr="002E42C5">
        <w:rPr>
          <w:rFonts w:ascii="Arial" w:eastAsia="Times New Roman" w:hAnsi="Arial" w:cs="Times New Roman"/>
          <w:sz w:val="16"/>
          <w:lang w:val="de-DE" w:eastAsia="de-DE"/>
        </w:rPr>
        <w:t>bitte OP-Statistik der beiden letzten Kalenderjahre beilegen!)</w:t>
      </w:r>
    </w:p>
    <w:p w:rsidR="002E42C5" w:rsidRPr="002E42C5" w:rsidRDefault="002E42C5" w:rsidP="002E42C5">
      <w:pPr>
        <w:tabs>
          <w:tab w:val="left" w:pos="-720"/>
          <w:tab w:val="left" w:pos="425"/>
          <w:tab w:val="left" w:pos="8080"/>
          <w:tab w:val="left" w:pos="8505"/>
          <w:tab w:val="left" w:pos="8789"/>
        </w:tabs>
        <w:spacing w:after="0"/>
        <w:rPr>
          <w:rFonts w:ascii="Arial" w:eastAsia="Times New Roman" w:hAnsi="Arial" w:cs="Times New Roman"/>
          <w:lang w:eastAsia="de-DE"/>
        </w:rPr>
      </w:pPr>
      <w:r w:rsidRPr="002E42C5">
        <w:rPr>
          <w:rFonts w:ascii="Arial" w:eastAsia="Times New Roman" w:hAnsi="Arial" w:cs="Times New Roman"/>
          <w:lang w:eastAsia="de-DE"/>
        </w:rPr>
        <w:t>Abdeckung der vier Segmente/Regionen des Operationskatalogs</w:t>
      </w:r>
      <w:r w:rsidRPr="002E42C5">
        <w:rPr>
          <w:rFonts w:ascii="Arial" w:eastAsia="Times New Roman" w:hAnsi="Arial" w:cs="Times New Roman"/>
          <w:lang w:eastAsia="de-DE"/>
        </w:rPr>
        <w:tab/>
      </w:r>
      <w:r w:rsidRPr="002E42C5">
        <w:rPr>
          <w:rFonts w:ascii="Arial" w:eastAsia="Times New Roman" w:hAnsi="Arial" w:cs="Times New Roman"/>
          <w:lang w:val="de-DE" w:eastAsia="de-DE"/>
        </w:rPr>
        <w:fldChar w:fldCharType="begin">
          <w:ffData>
            <w:name w:val="Kontrollkästchen52"/>
            <w:enabled/>
            <w:calcOnExit w:val="0"/>
            <w:checkBox>
              <w:sizeAuto/>
              <w:default w:val="0"/>
            </w:checkBox>
          </w:ffData>
        </w:fldChar>
      </w:r>
      <w:r w:rsidRPr="002E42C5">
        <w:rPr>
          <w:rFonts w:ascii="Arial" w:eastAsia="Times New Roman" w:hAnsi="Arial" w:cs="Times New Roman"/>
          <w:lang w:val="de-DE" w:eastAsia="de-DE"/>
        </w:rPr>
        <w:instrText xml:space="preserve"> FORMCHECKBOX </w:instrText>
      </w:r>
      <w:r w:rsidR="004530B2">
        <w:rPr>
          <w:rFonts w:ascii="Arial" w:eastAsia="Times New Roman" w:hAnsi="Arial" w:cs="Times New Roman"/>
          <w:lang w:val="de-DE" w:eastAsia="de-DE"/>
        </w:rPr>
      </w:r>
      <w:r w:rsidR="004530B2">
        <w:rPr>
          <w:rFonts w:ascii="Arial" w:eastAsia="Times New Roman" w:hAnsi="Arial" w:cs="Times New Roman"/>
          <w:lang w:val="de-DE" w:eastAsia="de-DE"/>
        </w:rPr>
        <w:fldChar w:fldCharType="separate"/>
      </w:r>
      <w:r w:rsidRPr="002E42C5">
        <w:rPr>
          <w:rFonts w:ascii="Arial" w:eastAsia="Times New Roman" w:hAnsi="Arial" w:cs="Times New Roman"/>
          <w:lang w:eastAsia="de-DE"/>
        </w:rPr>
        <w:fldChar w:fldCharType="end"/>
      </w:r>
      <w:r w:rsidRPr="002E42C5">
        <w:rPr>
          <w:rFonts w:ascii="Arial" w:eastAsia="Times New Roman" w:hAnsi="Arial" w:cs="Times New Roman"/>
          <w:lang w:val="de-DE" w:eastAsia="de-DE"/>
        </w:rPr>
        <w:t xml:space="preserve"> ja</w:t>
      </w:r>
      <w:r w:rsidRPr="002E42C5">
        <w:rPr>
          <w:rFonts w:ascii="Arial" w:eastAsia="Times New Roman" w:hAnsi="Arial" w:cs="Times New Roman"/>
          <w:lang w:val="de-DE" w:eastAsia="de-DE"/>
        </w:rPr>
        <w:tab/>
      </w:r>
      <w:r w:rsidRPr="002E42C5">
        <w:rPr>
          <w:rFonts w:ascii="Arial" w:eastAsia="Times New Roman" w:hAnsi="Arial" w:cs="Times New Roman"/>
          <w:lang w:val="de-DE" w:eastAsia="de-DE"/>
        </w:rPr>
        <w:fldChar w:fldCharType="begin">
          <w:ffData>
            <w:name w:val="Kontrollkästchen53"/>
            <w:enabled/>
            <w:calcOnExit w:val="0"/>
            <w:checkBox>
              <w:sizeAuto/>
              <w:default w:val="0"/>
            </w:checkBox>
          </w:ffData>
        </w:fldChar>
      </w:r>
      <w:r w:rsidRPr="002E42C5">
        <w:rPr>
          <w:rFonts w:ascii="Arial" w:eastAsia="Times New Roman" w:hAnsi="Arial" w:cs="Times New Roman"/>
          <w:lang w:val="de-DE" w:eastAsia="de-DE"/>
        </w:rPr>
        <w:instrText xml:space="preserve"> FORMCHECKBOX </w:instrText>
      </w:r>
      <w:r w:rsidR="004530B2">
        <w:rPr>
          <w:rFonts w:ascii="Arial" w:eastAsia="Times New Roman" w:hAnsi="Arial" w:cs="Times New Roman"/>
          <w:lang w:val="de-DE" w:eastAsia="de-DE"/>
        </w:rPr>
      </w:r>
      <w:r w:rsidR="004530B2">
        <w:rPr>
          <w:rFonts w:ascii="Arial" w:eastAsia="Times New Roman" w:hAnsi="Arial" w:cs="Times New Roman"/>
          <w:lang w:val="de-DE" w:eastAsia="de-DE"/>
        </w:rPr>
        <w:fldChar w:fldCharType="separate"/>
      </w:r>
      <w:r w:rsidRPr="002E42C5">
        <w:rPr>
          <w:rFonts w:ascii="Arial" w:eastAsia="Times New Roman" w:hAnsi="Arial" w:cs="Times New Roman"/>
          <w:lang w:eastAsia="de-DE"/>
        </w:rPr>
        <w:fldChar w:fldCharType="end"/>
      </w:r>
      <w:r w:rsidRPr="002E42C5">
        <w:rPr>
          <w:rFonts w:ascii="Arial" w:eastAsia="Times New Roman" w:hAnsi="Arial" w:cs="Times New Roman"/>
          <w:lang w:val="de-DE" w:eastAsia="de-DE"/>
        </w:rPr>
        <w:t xml:space="preserve"> nein</w:t>
      </w:r>
    </w:p>
    <w:p w:rsidR="002E42C5" w:rsidRPr="002E42C5" w:rsidRDefault="002E42C5" w:rsidP="002E42C5">
      <w:pPr>
        <w:tabs>
          <w:tab w:val="left" w:pos="-720"/>
          <w:tab w:val="left" w:pos="425"/>
          <w:tab w:val="left" w:pos="8080"/>
          <w:tab w:val="left" w:pos="8505"/>
          <w:tab w:val="left" w:pos="8789"/>
        </w:tabs>
        <w:spacing w:after="0"/>
        <w:rPr>
          <w:rFonts w:ascii="Arial" w:eastAsia="Times New Roman" w:hAnsi="Arial" w:cs="Times New Roman"/>
          <w:lang w:val="de-DE" w:eastAsia="de-DE"/>
        </w:rPr>
      </w:pPr>
      <w:r w:rsidRPr="002E42C5">
        <w:rPr>
          <w:rFonts w:ascii="Arial" w:eastAsia="Times New Roman" w:hAnsi="Arial" w:cs="Times New Roman"/>
          <w:lang w:val="de-DE" w:eastAsia="de-DE"/>
        </w:rPr>
        <w:t>Operativer Notfalldienst</w:t>
      </w:r>
      <w:r w:rsidRPr="002E42C5">
        <w:rPr>
          <w:rFonts w:ascii="Arial" w:eastAsia="Times New Roman" w:hAnsi="Arial" w:cs="Times New Roman"/>
          <w:lang w:val="de-DE" w:eastAsia="de-DE"/>
        </w:rPr>
        <w:tab/>
      </w:r>
      <w:r w:rsidRPr="002E42C5">
        <w:rPr>
          <w:rFonts w:ascii="Arial" w:eastAsia="Times New Roman" w:hAnsi="Arial" w:cs="Times New Roman"/>
          <w:lang w:val="de-DE" w:eastAsia="de-DE"/>
        </w:rPr>
        <w:fldChar w:fldCharType="begin">
          <w:ffData>
            <w:name w:val="Kontrollkästchen52"/>
            <w:enabled/>
            <w:calcOnExit w:val="0"/>
            <w:checkBox>
              <w:sizeAuto/>
              <w:default w:val="0"/>
            </w:checkBox>
          </w:ffData>
        </w:fldChar>
      </w:r>
      <w:bookmarkStart w:id="28" w:name="Kontrollkästchen52"/>
      <w:r w:rsidRPr="002E42C5">
        <w:rPr>
          <w:rFonts w:ascii="Arial" w:eastAsia="Times New Roman" w:hAnsi="Arial" w:cs="Times New Roman"/>
          <w:lang w:val="de-DE" w:eastAsia="de-DE"/>
        </w:rPr>
        <w:instrText xml:space="preserve"> FORMCHECKBOX </w:instrText>
      </w:r>
      <w:r w:rsidR="004530B2">
        <w:rPr>
          <w:rFonts w:ascii="Arial" w:eastAsia="Times New Roman" w:hAnsi="Arial" w:cs="Times New Roman"/>
          <w:lang w:val="de-DE" w:eastAsia="de-DE"/>
        </w:rPr>
      </w:r>
      <w:r w:rsidR="004530B2">
        <w:rPr>
          <w:rFonts w:ascii="Arial" w:eastAsia="Times New Roman" w:hAnsi="Arial" w:cs="Times New Roman"/>
          <w:lang w:val="de-DE" w:eastAsia="de-DE"/>
        </w:rPr>
        <w:fldChar w:fldCharType="separate"/>
      </w:r>
      <w:r w:rsidRPr="002E42C5">
        <w:rPr>
          <w:rFonts w:ascii="Arial" w:eastAsia="Times New Roman" w:hAnsi="Arial" w:cs="Times New Roman"/>
          <w:lang w:val="de-DE" w:eastAsia="de-DE"/>
        </w:rPr>
        <w:fldChar w:fldCharType="end"/>
      </w:r>
      <w:bookmarkEnd w:id="28"/>
      <w:r w:rsidRPr="002E42C5">
        <w:rPr>
          <w:rFonts w:ascii="Arial" w:eastAsia="Times New Roman" w:hAnsi="Arial" w:cs="Times New Roman"/>
          <w:lang w:val="de-DE" w:eastAsia="de-DE"/>
        </w:rPr>
        <w:t xml:space="preserve"> ja</w:t>
      </w:r>
      <w:r w:rsidRPr="002E42C5">
        <w:rPr>
          <w:rFonts w:ascii="Arial" w:eastAsia="Times New Roman" w:hAnsi="Arial" w:cs="Times New Roman"/>
          <w:lang w:val="de-DE" w:eastAsia="de-DE"/>
        </w:rPr>
        <w:tab/>
      </w:r>
      <w:r w:rsidRPr="002E42C5">
        <w:rPr>
          <w:rFonts w:ascii="Arial" w:eastAsia="Times New Roman" w:hAnsi="Arial" w:cs="Times New Roman"/>
          <w:lang w:val="de-DE" w:eastAsia="de-DE"/>
        </w:rPr>
        <w:fldChar w:fldCharType="begin">
          <w:ffData>
            <w:name w:val="Kontrollkästchen53"/>
            <w:enabled/>
            <w:calcOnExit w:val="0"/>
            <w:checkBox>
              <w:sizeAuto/>
              <w:default w:val="0"/>
            </w:checkBox>
          </w:ffData>
        </w:fldChar>
      </w:r>
      <w:bookmarkStart w:id="29" w:name="Kontrollkästchen53"/>
      <w:r w:rsidRPr="002E42C5">
        <w:rPr>
          <w:rFonts w:ascii="Arial" w:eastAsia="Times New Roman" w:hAnsi="Arial" w:cs="Times New Roman"/>
          <w:lang w:val="de-DE" w:eastAsia="de-DE"/>
        </w:rPr>
        <w:instrText xml:space="preserve"> FORMCHECKBOX </w:instrText>
      </w:r>
      <w:r w:rsidR="004530B2">
        <w:rPr>
          <w:rFonts w:ascii="Arial" w:eastAsia="Times New Roman" w:hAnsi="Arial" w:cs="Times New Roman"/>
          <w:lang w:val="de-DE" w:eastAsia="de-DE"/>
        </w:rPr>
      </w:r>
      <w:r w:rsidR="004530B2">
        <w:rPr>
          <w:rFonts w:ascii="Arial" w:eastAsia="Times New Roman" w:hAnsi="Arial" w:cs="Times New Roman"/>
          <w:lang w:val="de-DE" w:eastAsia="de-DE"/>
        </w:rPr>
        <w:fldChar w:fldCharType="separate"/>
      </w:r>
      <w:r w:rsidRPr="002E42C5">
        <w:rPr>
          <w:rFonts w:ascii="Arial" w:eastAsia="Times New Roman" w:hAnsi="Arial" w:cs="Times New Roman"/>
          <w:lang w:val="de-DE" w:eastAsia="de-DE"/>
        </w:rPr>
        <w:fldChar w:fldCharType="end"/>
      </w:r>
      <w:bookmarkEnd w:id="29"/>
      <w:r w:rsidRPr="002E42C5">
        <w:rPr>
          <w:rFonts w:ascii="Arial" w:eastAsia="Times New Roman" w:hAnsi="Arial" w:cs="Times New Roman"/>
          <w:lang w:val="de-DE" w:eastAsia="de-DE"/>
        </w:rPr>
        <w:t xml:space="preserve"> nein</w:t>
      </w:r>
    </w:p>
    <w:p w:rsidR="002E42C5" w:rsidRPr="002E42C5" w:rsidRDefault="002E42C5" w:rsidP="002E42C5">
      <w:pPr>
        <w:tabs>
          <w:tab w:val="left" w:pos="-720"/>
          <w:tab w:val="left" w:pos="425"/>
          <w:tab w:val="left" w:pos="8080"/>
          <w:tab w:val="left" w:pos="8505"/>
          <w:tab w:val="left" w:pos="8789"/>
        </w:tabs>
        <w:spacing w:after="0"/>
        <w:rPr>
          <w:rFonts w:ascii="Arial" w:eastAsia="Times New Roman" w:hAnsi="Arial" w:cs="Times New Roman"/>
          <w:lang w:val="de-DE" w:eastAsia="de-DE"/>
        </w:rPr>
      </w:pPr>
      <w:r w:rsidRPr="002E42C5">
        <w:rPr>
          <w:rFonts w:ascii="Arial" w:eastAsia="Times New Roman" w:hAnsi="Arial" w:cs="Times New Roman"/>
          <w:lang w:val="de-DE" w:eastAsia="de-DE"/>
        </w:rPr>
        <w:t>Vollamtlicher Stellvertreter mit Schwerpunkt Ophthalmochirurgie</w:t>
      </w:r>
      <w:r w:rsidRPr="002E42C5">
        <w:rPr>
          <w:rFonts w:ascii="Arial" w:eastAsia="Times New Roman" w:hAnsi="Arial" w:cs="Times New Roman"/>
          <w:lang w:val="de-DE" w:eastAsia="de-DE"/>
        </w:rPr>
        <w:tab/>
      </w:r>
      <w:r w:rsidRPr="002E42C5">
        <w:rPr>
          <w:rFonts w:ascii="Arial" w:eastAsia="Times New Roman" w:hAnsi="Arial" w:cs="Times New Roman"/>
          <w:lang w:val="de-DE" w:eastAsia="de-DE"/>
        </w:rPr>
        <w:fldChar w:fldCharType="begin">
          <w:ffData>
            <w:name w:val="Kontrollkästchen52"/>
            <w:enabled/>
            <w:calcOnExit w:val="0"/>
            <w:checkBox>
              <w:sizeAuto/>
              <w:default w:val="0"/>
            </w:checkBox>
          </w:ffData>
        </w:fldChar>
      </w:r>
      <w:r w:rsidRPr="002E42C5">
        <w:rPr>
          <w:rFonts w:ascii="Arial" w:eastAsia="Times New Roman" w:hAnsi="Arial" w:cs="Times New Roman"/>
          <w:lang w:val="de-DE" w:eastAsia="de-DE"/>
        </w:rPr>
        <w:instrText xml:space="preserve"> FORMCHECKBOX </w:instrText>
      </w:r>
      <w:r w:rsidR="004530B2">
        <w:rPr>
          <w:rFonts w:ascii="Arial" w:eastAsia="Times New Roman" w:hAnsi="Arial" w:cs="Times New Roman"/>
          <w:lang w:val="de-DE" w:eastAsia="de-DE"/>
        </w:rPr>
      </w:r>
      <w:r w:rsidR="004530B2">
        <w:rPr>
          <w:rFonts w:ascii="Arial" w:eastAsia="Times New Roman" w:hAnsi="Arial" w:cs="Times New Roman"/>
          <w:lang w:val="de-DE" w:eastAsia="de-DE"/>
        </w:rPr>
        <w:fldChar w:fldCharType="separate"/>
      </w:r>
      <w:r w:rsidRPr="002E42C5">
        <w:rPr>
          <w:rFonts w:ascii="Arial" w:eastAsia="Times New Roman" w:hAnsi="Arial" w:cs="Times New Roman"/>
          <w:lang w:val="de-DE" w:eastAsia="de-DE"/>
        </w:rPr>
        <w:fldChar w:fldCharType="end"/>
      </w:r>
      <w:r w:rsidRPr="002E42C5">
        <w:rPr>
          <w:rFonts w:ascii="Arial" w:eastAsia="Times New Roman" w:hAnsi="Arial" w:cs="Times New Roman"/>
          <w:lang w:val="de-DE" w:eastAsia="de-DE"/>
        </w:rPr>
        <w:t xml:space="preserve"> ja</w:t>
      </w:r>
      <w:r w:rsidRPr="002E42C5">
        <w:rPr>
          <w:rFonts w:ascii="Arial" w:eastAsia="Times New Roman" w:hAnsi="Arial" w:cs="Times New Roman"/>
          <w:lang w:val="de-DE" w:eastAsia="de-DE"/>
        </w:rPr>
        <w:tab/>
      </w:r>
      <w:r w:rsidRPr="002E42C5">
        <w:rPr>
          <w:rFonts w:ascii="Arial" w:eastAsia="Times New Roman" w:hAnsi="Arial" w:cs="Times New Roman"/>
          <w:lang w:val="de-DE" w:eastAsia="de-DE"/>
        </w:rPr>
        <w:fldChar w:fldCharType="begin">
          <w:ffData>
            <w:name w:val="Kontrollkästchen53"/>
            <w:enabled/>
            <w:calcOnExit w:val="0"/>
            <w:checkBox>
              <w:sizeAuto/>
              <w:default w:val="0"/>
            </w:checkBox>
          </w:ffData>
        </w:fldChar>
      </w:r>
      <w:r w:rsidRPr="002E42C5">
        <w:rPr>
          <w:rFonts w:ascii="Arial" w:eastAsia="Times New Roman" w:hAnsi="Arial" w:cs="Times New Roman"/>
          <w:lang w:val="de-DE" w:eastAsia="de-DE"/>
        </w:rPr>
        <w:instrText xml:space="preserve"> FORMCHECKBOX </w:instrText>
      </w:r>
      <w:r w:rsidR="004530B2">
        <w:rPr>
          <w:rFonts w:ascii="Arial" w:eastAsia="Times New Roman" w:hAnsi="Arial" w:cs="Times New Roman"/>
          <w:lang w:val="de-DE" w:eastAsia="de-DE"/>
        </w:rPr>
      </w:r>
      <w:r w:rsidR="004530B2">
        <w:rPr>
          <w:rFonts w:ascii="Arial" w:eastAsia="Times New Roman" w:hAnsi="Arial" w:cs="Times New Roman"/>
          <w:lang w:val="de-DE" w:eastAsia="de-DE"/>
        </w:rPr>
        <w:fldChar w:fldCharType="separate"/>
      </w:r>
      <w:r w:rsidRPr="002E42C5">
        <w:rPr>
          <w:rFonts w:ascii="Arial" w:eastAsia="Times New Roman" w:hAnsi="Arial" w:cs="Times New Roman"/>
          <w:lang w:val="de-DE" w:eastAsia="de-DE"/>
        </w:rPr>
        <w:fldChar w:fldCharType="end"/>
      </w:r>
      <w:r w:rsidRPr="002E42C5">
        <w:rPr>
          <w:rFonts w:ascii="Arial" w:eastAsia="Times New Roman" w:hAnsi="Arial" w:cs="Times New Roman"/>
          <w:lang w:val="de-DE" w:eastAsia="de-DE"/>
        </w:rPr>
        <w:t xml:space="preserve"> nein</w:t>
      </w:r>
    </w:p>
    <w:p w:rsidR="002E42C5" w:rsidRDefault="002E42C5" w:rsidP="002E42C5">
      <w:pPr>
        <w:spacing w:after="0"/>
        <w:rPr>
          <w:rFonts w:ascii="Arial" w:eastAsia="Times New Roman" w:hAnsi="Arial" w:cs="Times New Roman"/>
          <w:lang w:val="de-DE" w:eastAsia="de-DE"/>
        </w:rPr>
      </w:pPr>
    </w:p>
    <w:p w:rsidR="008F0A13" w:rsidRDefault="0096268F" w:rsidP="002E42C5">
      <w:pPr>
        <w:spacing w:after="0"/>
        <w:rPr>
          <w:rFonts w:ascii="Arial" w:eastAsia="Times New Roman" w:hAnsi="Arial" w:cs="Times New Roman"/>
          <w:lang w:val="de-DE" w:eastAsia="de-DE"/>
        </w:rPr>
      </w:pPr>
      <w:r>
        <w:rPr>
          <w:rFonts w:ascii="Arial" w:eastAsia="Times New Roman" w:hAnsi="Arial" w:cs="Times New Roman"/>
          <w:lang w:val="de-DE" w:eastAsia="de-DE"/>
        </w:rPr>
        <w:t xml:space="preserve">Sie </w:t>
      </w:r>
      <w:r w:rsidR="008F0A13" w:rsidRPr="008F0A13">
        <w:rPr>
          <w:rFonts w:ascii="Arial" w:eastAsia="Times New Roman" w:hAnsi="Arial" w:cs="Times New Roman"/>
          <w:lang w:val="de-DE" w:eastAsia="de-DE"/>
        </w:rPr>
        <w:t>bieten Gewähr dafür, dass der Operationskatalog und der Katalog der zu assistierenden Operationen gemäss Ziffer 3.3 vom Kandidaten erfüllt werden können. Während der anrechenbaren Operation muss der weiterbildende Opthalmochirurg im Haus anwesend sein, um bei Bedarf chirurgisch eingreifen zu können.</w:t>
      </w:r>
    </w:p>
    <w:p w:rsidR="008F0A13" w:rsidRDefault="008F0A13" w:rsidP="008F0A13">
      <w:pPr>
        <w:spacing w:after="0"/>
        <w:rPr>
          <w:rFonts w:ascii="Arial" w:eastAsia="Times New Roman" w:hAnsi="Arial" w:cs="Times New Roman"/>
          <w:lang w:val="de-DE" w:eastAsia="de-DE"/>
        </w:rPr>
      </w:pPr>
      <w:r w:rsidRPr="002E42C5">
        <w:rPr>
          <w:rFonts w:ascii="Arial" w:eastAsia="Times New Roman" w:hAnsi="Arial" w:cs="Times New Roman"/>
          <w:lang w:val="de-DE" w:eastAsia="de-DE"/>
        </w:rPr>
        <w:fldChar w:fldCharType="begin">
          <w:ffData>
            <w:name w:val="Kontrollkästchen52"/>
            <w:enabled/>
            <w:calcOnExit w:val="0"/>
            <w:checkBox>
              <w:sizeAuto/>
              <w:default w:val="0"/>
            </w:checkBox>
          </w:ffData>
        </w:fldChar>
      </w:r>
      <w:r w:rsidRPr="002E42C5">
        <w:rPr>
          <w:rFonts w:ascii="Arial" w:eastAsia="Times New Roman" w:hAnsi="Arial" w:cs="Times New Roman"/>
          <w:lang w:val="de-DE" w:eastAsia="de-DE"/>
        </w:rPr>
        <w:instrText xml:space="preserve"> FORMCHECKBOX </w:instrText>
      </w:r>
      <w:r w:rsidR="004530B2">
        <w:rPr>
          <w:rFonts w:ascii="Arial" w:eastAsia="Times New Roman" w:hAnsi="Arial" w:cs="Times New Roman"/>
          <w:lang w:val="de-DE" w:eastAsia="de-DE"/>
        </w:rPr>
      </w:r>
      <w:r w:rsidR="004530B2">
        <w:rPr>
          <w:rFonts w:ascii="Arial" w:eastAsia="Times New Roman" w:hAnsi="Arial" w:cs="Times New Roman"/>
          <w:lang w:val="de-DE" w:eastAsia="de-DE"/>
        </w:rPr>
        <w:fldChar w:fldCharType="separate"/>
      </w:r>
      <w:r w:rsidRPr="002E42C5">
        <w:rPr>
          <w:rFonts w:ascii="Arial" w:eastAsia="Times New Roman" w:hAnsi="Arial" w:cs="Times New Roman"/>
          <w:lang w:eastAsia="de-DE"/>
        </w:rPr>
        <w:fldChar w:fldCharType="end"/>
      </w:r>
      <w:r w:rsidRPr="002E42C5">
        <w:rPr>
          <w:rFonts w:ascii="Arial" w:eastAsia="Times New Roman" w:hAnsi="Arial" w:cs="Times New Roman"/>
          <w:lang w:val="de-DE" w:eastAsia="de-DE"/>
        </w:rPr>
        <w:t xml:space="preserve"> ja</w:t>
      </w:r>
      <w:r w:rsidRPr="002E42C5">
        <w:rPr>
          <w:rFonts w:ascii="Arial" w:eastAsia="Times New Roman" w:hAnsi="Arial" w:cs="Times New Roman"/>
          <w:lang w:val="de-DE" w:eastAsia="de-DE"/>
        </w:rPr>
        <w:tab/>
      </w:r>
      <w:r w:rsidRPr="002E42C5">
        <w:rPr>
          <w:rFonts w:ascii="Arial" w:eastAsia="Times New Roman" w:hAnsi="Arial" w:cs="Times New Roman"/>
          <w:lang w:val="de-DE" w:eastAsia="de-DE"/>
        </w:rPr>
        <w:fldChar w:fldCharType="begin">
          <w:ffData>
            <w:name w:val="Kontrollkästchen53"/>
            <w:enabled/>
            <w:calcOnExit w:val="0"/>
            <w:checkBox>
              <w:sizeAuto/>
              <w:default w:val="0"/>
            </w:checkBox>
          </w:ffData>
        </w:fldChar>
      </w:r>
      <w:r w:rsidRPr="002E42C5">
        <w:rPr>
          <w:rFonts w:ascii="Arial" w:eastAsia="Times New Roman" w:hAnsi="Arial" w:cs="Times New Roman"/>
          <w:lang w:val="de-DE" w:eastAsia="de-DE"/>
        </w:rPr>
        <w:instrText xml:space="preserve"> FORMCHECKBOX </w:instrText>
      </w:r>
      <w:r w:rsidR="004530B2">
        <w:rPr>
          <w:rFonts w:ascii="Arial" w:eastAsia="Times New Roman" w:hAnsi="Arial" w:cs="Times New Roman"/>
          <w:lang w:val="de-DE" w:eastAsia="de-DE"/>
        </w:rPr>
      </w:r>
      <w:r w:rsidR="004530B2">
        <w:rPr>
          <w:rFonts w:ascii="Arial" w:eastAsia="Times New Roman" w:hAnsi="Arial" w:cs="Times New Roman"/>
          <w:lang w:val="de-DE" w:eastAsia="de-DE"/>
        </w:rPr>
        <w:fldChar w:fldCharType="separate"/>
      </w:r>
      <w:r w:rsidRPr="002E42C5">
        <w:rPr>
          <w:rFonts w:ascii="Arial" w:eastAsia="Times New Roman" w:hAnsi="Arial" w:cs="Times New Roman"/>
          <w:lang w:eastAsia="de-DE"/>
        </w:rPr>
        <w:fldChar w:fldCharType="end"/>
      </w:r>
      <w:r w:rsidRPr="002E42C5">
        <w:rPr>
          <w:rFonts w:ascii="Arial" w:eastAsia="Times New Roman" w:hAnsi="Arial" w:cs="Times New Roman"/>
          <w:lang w:val="de-DE" w:eastAsia="de-DE"/>
        </w:rPr>
        <w:t xml:space="preserve"> nein</w:t>
      </w:r>
    </w:p>
    <w:p w:rsidR="008F0A13" w:rsidRDefault="008F0A13" w:rsidP="002E42C5">
      <w:pPr>
        <w:spacing w:after="0"/>
        <w:rPr>
          <w:rFonts w:ascii="Arial" w:eastAsia="Times New Roman" w:hAnsi="Arial" w:cs="Times New Roman"/>
          <w:lang w:val="de-DE" w:eastAsia="de-DE"/>
        </w:rPr>
      </w:pPr>
    </w:p>
    <w:p w:rsidR="008F1C32" w:rsidRPr="00C04ECF" w:rsidRDefault="008F1C32" w:rsidP="008F0A13">
      <w:pPr>
        <w:autoSpaceDE w:val="0"/>
        <w:autoSpaceDN w:val="0"/>
        <w:adjustRightInd w:val="0"/>
        <w:spacing w:after="0" w:line="280" w:lineRule="atLeast"/>
        <w:rPr>
          <w:rFonts w:ascii="Arial" w:hAnsi="Arial" w:cs="Arial"/>
          <w:snapToGrid w:val="0"/>
          <w:color w:val="000000"/>
        </w:rPr>
      </w:pPr>
      <w:r>
        <w:rPr>
          <w:rFonts w:ascii="Arial" w:hAnsi="Arial" w:cs="Arial"/>
          <w:snapToGrid w:val="0"/>
          <w:color w:val="000000"/>
        </w:rPr>
        <w:t>Wenn Ihre Weiterbildungsstätte in einem Weiterbildungsverbund organisiert ist, muss sichergestellt und explizit im Weiterbildungskonzept dokumentiert sein, dass die Weiterzubildenden 50% ihrer Anwesenheit im Zentrum verbringen.</w:t>
      </w:r>
    </w:p>
    <w:p w:rsidR="008F1C32" w:rsidRDefault="008F1C32" w:rsidP="008F0A13">
      <w:pPr>
        <w:spacing w:after="0"/>
        <w:rPr>
          <w:rFonts w:ascii="Arial" w:eastAsia="Times New Roman" w:hAnsi="Arial" w:cs="Times New Roman"/>
          <w:lang w:val="de-DE" w:eastAsia="de-DE"/>
        </w:rPr>
      </w:pPr>
      <w:r w:rsidRPr="002E42C5">
        <w:rPr>
          <w:rFonts w:ascii="Arial" w:eastAsia="Times New Roman" w:hAnsi="Arial" w:cs="Times New Roman"/>
          <w:lang w:val="de-DE" w:eastAsia="de-DE"/>
        </w:rPr>
        <w:fldChar w:fldCharType="begin">
          <w:ffData>
            <w:name w:val="Kontrollkästchen52"/>
            <w:enabled/>
            <w:calcOnExit w:val="0"/>
            <w:checkBox>
              <w:sizeAuto/>
              <w:default w:val="0"/>
            </w:checkBox>
          </w:ffData>
        </w:fldChar>
      </w:r>
      <w:r w:rsidRPr="002E42C5">
        <w:rPr>
          <w:rFonts w:ascii="Arial" w:eastAsia="Times New Roman" w:hAnsi="Arial" w:cs="Times New Roman"/>
          <w:lang w:val="de-DE" w:eastAsia="de-DE"/>
        </w:rPr>
        <w:instrText xml:space="preserve"> FORMCHECKBOX </w:instrText>
      </w:r>
      <w:r w:rsidR="004530B2">
        <w:rPr>
          <w:rFonts w:ascii="Arial" w:eastAsia="Times New Roman" w:hAnsi="Arial" w:cs="Times New Roman"/>
          <w:lang w:val="de-DE" w:eastAsia="de-DE"/>
        </w:rPr>
      </w:r>
      <w:r w:rsidR="004530B2">
        <w:rPr>
          <w:rFonts w:ascii="Arial" w:eastAsia="Times New Roman" w:hAnsi="Arial" w:cs="Times New Roman"/>
          <w:lang w:val="de-DE" w:eastAsia="de-DE"/>
        </w:rPr>
        <w:fldChar w:fldCharType="separate"/>
      </w:r>
      <w:r w:rsidRPr="002E42C5">
        <w:rPr>
          <w:rFonts w:ascii="Arial" w:eastAsia="Times New Roman" w:hAnsi="Arial" w:cs="Times New Roman"/>
          <w:lang w:eastAsia="de-DE"/>
        </w:rPr>
        <w:fldChar w:fldCharType="end"/>
      </w:r>
      <w:r w:rsidRPr="002E42C5">
        <w:rPr>
          <w:rFonts w:ascii="Arial" w:eastAsia="Times New Roman" w:hAnsi="Arial" w:cs="Times New Roman"/>
          <w:lang w:val="de-DE" w:eastAsia="de-DE"/>
        </w:rPr>
        <w:t xml:space="preserve"> ja</w:t>
      </w:r>
      <w:r w:rsidRPr="002E42C5">
        <w:rPr>
          <w:rFonts w:ascii="Arial" w:eastAsia="Times New Roman" w:hAnsi="Arial" w:cs="Times New Roman"/>
          <w:lang w:val="de-DE" w:eastAsia="de-DE"/>
        </w:rPr>
        <w:tab/>
      </w:r>
      <w:r w:rsidRPr="002E42C5">
        <w:rPr>
          <w:rFonts w:ascii="Arial" w:eastAsia="Times New Roman" w:hAnsi="Arial" w:cs="Times New Roman"/>
          <w:lang w:val="de-DE" w:eastAsia="de-DE"/>
        </w:rPr>
        <w:fldChar w:fldCharType="begin">
          <w:ffData>
            <w:name w:val="Kontrollkästchen53"/>
            <w:enabled/>
            <w:calcOnExit w:val="0"/>
            <w:checkBox>
              <w:sizeAuto/>
              <w:default w:val="0"/>
            </w:checkBox>
          </w:ffData>
        </w:fldChar>
      </w:r>
      <w:r w:rsidRPr="002E42C5">
        <w:rPr>
          <w:rFonts w:ascii="Arial" w:eastAsia="Times New Roman" w:hAnsi="Arial" w:cs="Times New Roman"/>
          <w:lang w:val="de-DE" w:eastAsia="de-DE"/>
        </w:rPr>
        <w:instrText xml:space="preserve"> FORMCHECKBOX </w:instrText>
      </w:r>
      <w:r w:rsidR="004530B2">
        <w:rPr>
          <w:rFonts w:ascii="Arial" w:eastAsia="Times New Roman" w:hAnsi="Arial" w:cs="Times New Roman"/>
          <w:lang w:val="de-DE" w:eastAsia="de-DE"/>
        </w:rPr>
      </w:r>
      <w:r w:rsidR="004530B2">
        <w:rPr>
          <w:rFonts w:ascii="Arial" w:eastAsia="Times New Roman" w:hAnsi="Arial" w:cs="Times New Roman"/>
          <w:lang w:val="de-DE" w:eastAsia="de-DE"/>
        </w:rPr>
        <w:fldChar w:fldCharType="separate"/>
      </w:r>
      <w:r w:rsidRPr="002E42C5">
        <w:rPr>
          <w:rFonts w:ascii="Arial" w:eastAsia="Times New Roman" w:hAnsi="Arial" w:cs="Times New Roman"/>
          <w:lang w:eastAsia="de-DE"/>
        </w:rPr>
        <w:fldChar w:fldCharType="end"/>
      </w:r>
      <w:r w:rsidRPr="002E42C5">
        <w:rPr>
          <w:rFonts w:ascii="Arial" w:eastAsia="Times New Roman" w:hAnsi="Arial" w:cs="Times New Roman"/>
          <w:lang w:val="de-DE" w:eastAsia="de-DE"/>
        </w:rPr>
        <w:t xml:space="preserve"> nein</w:t>
      </w:r>
    </w:p>
    <w:p w:rsidR="008F1C32" w:rsidRPr="002E42C5" w:rsidRDefault="008F1C32" w:rsidP="008F0A13">
      <w:pPr>
        <w:spacing w:after="0"/>
        <w:rPr>
          <w:rFonts w:ascii="Arial" w:eastAsia="Times New Roman" w:hAnsi="Arial" w:cs="Times New Roman"/>
          <w:lang w:val="de-DE" w:eastAsia="de-DE"/>
        </w:rPr>
      </w:pPr>
    </w:p>
    <w:p w:rsidR="002E42C5" w:rsidRPr="002E42C5" w:rsidRDefault="002E42C5" w:rsidP="002E42C5">
      <w:pPr>
        <w:spacing w:after="0"/>
        <w:rPr>
          <w:rFonts w:ascii="Arial" w:eastAsia="Times New Roman" w:hAnsi="Arial" w:cs="Times New Roman"/>
          <w:lang w:val="de-DE" w:eastAsia="de-DE"/>
        </w:rPr>
      </w:pPr>
    </w:p>
    <w:p w:rsidR="002E42C5" w:rsidRPr="002E42C5" w:rsidRDefault="002E42C5" w:rsidP="002E42C5">
      <w:pPr>
        <w:tabs>
          <w:tab w:val="left" w:pos="-720"/>
          <w:tab w:val="left" w:pos="425"/>
          <w:tab w:val="left" w:pos="4820"/>
          <w:tab w:val="left" w:pos="7797"/>
          <w:tab w:val="left" w:pos="8505"/>
        </w:tabs>
        <w:spacing w:after="0"/>
        <w:rPr>
          <w:rFonts w:ascii="Arial" w:eastAsia="Times New Roman" w:hAnsi="Arial" w:cs="Arial"/>
          <w:lang w:val="de-DE" w:eastAsia="de-DE"/>
        </w:rPr>
      </w:pPr>
      <w:r w:rsidRPr="002E42C5">
        <w:rPr>
          <w:rFonts w:ascii="Arial" w:eastAsia="Times New Roman" w:hAnsi="Arial" w:cs="Times New Roman"/>
          <w:b/>
          <w:lang w:val="de-DE" w:eastAsia="de-DE"/>
        </w:rPr>
        <w:t>Bitte beachten:</w:t>
      </w:r>
    </w:p>
    <w:p w:rsidR="002E42C5" w:rsidRPr="002E42C5" w:rsidRDefault="002E42C5" w:rsidP="002E42C5">
      <w:pPr>
        <w:tabs>
          <w:tab w:val="left" w:pos="-720"/>
          <w:tab w:val="left" w:pos="425"/>
        </w:tabs>
        <w:spacing w:after="0"/>
        <w:ind w:right="-143"/>
        <w:rPr>
          <w:rFonts w:ascii="Arial" w:eastAsia="Times New Roman" w:hAnsi="Arial" w:cs="Times New Roman"/>
          <w:b/>
          <w:lang w:val="de-DE" w:eastAsia="de-DE"/>
        </w:rPr>
      </w:pPr>
      <w:r w:rsidRPr="002E42C5">
        <w:rPr>
          <w:rFonts w:ascii="Arial" w:eastAsia="Times New Roman" w:hAnsi="Arial" w:cs="Times New Roman"/>
          <w:b/>
          <w:lang w:val="de-DE" w:eastAsia="de-DE"/>
        </w:rPr>
        <w:t>- Kriterien für die Einteilung von Weiterbildungsstätten (Ziffer 5 WBP und Art 41 WBO)</w:t>
      </w:r>
    </w:p>
    <w:p w:rsidR="002E42C5" w:rsidRPr="002E42C5" w:rsidRDefault="002E42C5" w:rsidP="002E42C5">
      <w:pPr>
        <w:tabs>
          <w:tab w:val="left" w:pos="-720"/>
          <w:tab w:val="left" w:pos="425"/>
        </w:tabs>
        <w:spacing w:after="0"/>
        <w:rPr>
          <w:rFonts w:ascii="Arial" w:eastAsia="Times New Roman" w:hAnsi="Arial" w:cs="Times New Roman"/>
          <w:lang w:val="de-DE" w:eastAsia="de-DE"/>
        </w:rPr>
      </w:pPr>
      <w:r w:rsidRPr="002E42C5">
        <w:rPr>
          <w:rFonts w:ascii="Arial" w:eastAsia="Times New Roman" w:hAnsi="Arial" w:cs="Times New Roman"/>
          <w:lang w:val="de-DE" w:eastAsia="de-DE"/>
        </w:rPr>
        <w:t>Eine Anerkennung als Weiterbildungsstätte ist nur möglich, wenn die Kriterien gemäss Ziffer 5 des Weiterbildungsprogramms sowie die Absätze 1 und 3 von Art. 41 WBO erfüllt sind.</w:t>
      </w:r>
    </w:p>
    <w:p w:rsidR="002E42C5" w:rsidRPr="002E42C5" w:rsidRDefault="002E42C5" w:rsidP="002E42C5">
      <w:pPr>
        <w:tabs>
          <w:tab w:val="left" w:pos="-720"/>
          <w:tab w:val="left" w:pos="425"/>
        </w:tabs>
        <w:spacing w:after="0"/>
        <w:rPr>
          <w:rFonts w:ascii="Arial" w:eastAsia="Times New Roman" w:hAnsi="Arial" w:cs="Times New Roman"/>
          <w:lang w:val="de-DE" w:eastAsia="de-DE"/>
        </w:rPr>
      </w:pPr>
    </w:p>
    <w:p w:rsidR="002E42C5" w:rsidRPr="002E42C5" w:rsidRDefault="002E42C5" w:rsidP="002E42C5">
      <w:pPr>
        <w:tabs>
          <w:tab w:val="left" w:pos="-720"/>
          <w:tab w:val="left" w:pos="425"/>
        </w:tabs>
        <w:spacing w:after="0"/>
        <w:rPr>
          <w:rFonts w:ascii="Arial" w:eastAsia="Times New Roman" w:hAnsi="Arial" w:cs="Times New Roman"/>
          <w:b/>
          <w:lang w:val="de-DE" w:eastAsia="de-DE"/>
        </w:rPr>
      </w:pPr>
      <w:r w:rsidRPr="002E42C5">
        <w:rPr>
          <w:rFonts w:ascii="Arial" w:eastAsia="Times New Roman" w:hAnsi="Arial" w:cs="Times New Roman"/>
          <w:b/>
          <w:lang w:val="de-DE" w:eastAsia="de-DE"/>
        </w:rPr>
        <w:t>- Weiterbildungskonzept</w:t>
      </w:r>
    </w:p>
    <w:p w:rsidR="002E42C5" w:rsidRPr="002E42C5" w:rsidRDefault="002E42C5" w:rsidP="002E42C5">
      <w:pPr>
        <w:tabs>
          <w:tab w:val="left" w:pos="-720"/>
          <w:tab w:val="left" w:pos="425"/>
        </w:tabs>
        <w:spacing w:after="0"/>
        <w:rPr>
          <w:rFonts w:ascii="Arial" w:eastAsia="Times New Roman" w:hAnsi="Arial" w:cs="Times New Roman"/>
          <w:lang w:val="de-DE" w:eastAsia="de-DE"/>
        </w:rPr>
      </w:pPr>
      <w:r w:rsidRPr="002E42C5">
        <w:rPr>
          <w:rFonts w:ascii="Arial" w:eastAsia="Times New Roman" w:hAnsi="Arial" w:cs="Times New Roman"/>
          <w:lang w:val="de-DE" w:eastAsia="de-DE"/>
        </w:rPr>
        <w:t>Das Weiterbildungskonzept ist zwingend ein Bestandteil der einzureichenden Unterlagen bei Gesuchen um Anerkennung / Einteilung und Umteilung. Ohne Weiterbildungskonzept kann Ihr Antrag nicht beurteilt werden (vgl. Art. 41 WBO).</w:t>
      </w:r>
    </w:p>
    <w:p w:rsidR="002E42C5" w:rsidRPr="002E42C5" w:rsidRDefault="002E42C5" w:rsidP="002E42C5">
      <w:pPr>
        <w:tabs>
          <w:tab w:val="left" w:pos="-720"/>
          <w:tab w:val="left" w:pos="425"/>
        </w:tabs>
        <w:spacing w:after="0"/>
        <w:rPr>
          <w:rFonts w:ascii="Arial" w:eastAsia="Times New Roman" w:hAnsi="Arial" w:cs="Times New Roman"/>
          <w:lang w:val="de-DE" w:eastAsia="de-DE"/>
        </w:rPr>
      </w:pPr>
    </w:p>
    <w:p w:rsidR="002E42C5" w:rsidRPr="002E42C5" w:rsidRDefault="002E42C5" w:rsidP="002E42C5">
      <w:pPr>
        <w:tabs>
          <w:tab w:val="left" w:pos="-720"/>
          <w:tab w:val="left" w:pos="425"/>
        </w:tabs>
        <w:spacing w:after="0"/>
        <w:rPr>
          <w:rFonts w:ascii="Arial" w:eastAsia="Times New Roman" w:hAnsi="Arial" w:cs="Times New Roman"/>
          <w:b/>
          <w:lang w:val="de-DE" w:eastAsia="de-DE"/>
        </w:rPr>
      </w:pPr>
      <w:r w:rsidRPr="002E42C5">
        <w:rPr>
          <w:rFonts w:ascii="Arial" w:eastAsia="Times New Roman" w:hAnsi="Arial" w:cs="Times New Roman"/>
          <w:b/>
          <w:lang w:val="de-DE" w:eastAsia="de-DE"/>
        </w:rPr>
        <w:t>- Visitationen</w:t>
      </w:r>
    </w:p>
    <w:p w:rsidR="002E42C5" w:rsidRPr="002E42C5" w:rsidRDefault="002E42C5" w:rsidP="002E42C5">
      <w:pPr>
        <w:spacing w:after="0"/>
        <w:rPr>
          <w:rFonts w:ascii="Arial" w:eastAsia="Times New Roman" w:hAnsi="Arial" w:cs="Arial"/>
          <w:lang w:val="de-DE" w:eastAsia="de-DE"/>
        </w:rPr>
      </w:pPr>
      <w:r w:rsidRPr="002E42C5">
        <w:rPr>
          <w:rFonts w:ascii="Arial" w:eastAsia="Times New Roman" w:hAnsi="Arial" w:cs="Arial"/>
          <w:lang w:val="de-DE" w:eastAsia="de-DE"/>
        </w:rPr>
        <w:t>Neben dem Weiterbildungskonzept dient die Visitation als weiteres wichtiges Instrument zur Si</w:t>
      </w:r>
      <w:r w:rsidRPr="002E42C5">
        <w:rPr>
          <w:rFonts w:ascii="Arial" w:eastAsia="Times New Roman" w:hAnsi="Arial" w:cs="Arial"/>
          <w:lang w:val="de-DE" w:eastAsia="de-DE"/>
        </w:rPr>
        <w:softHyphen/>
        <w:t>cherstellung und Beurteilung der Weiterbildungsqualität. Gemäss Art. 42 WBO ist die Durchfüh</w:t>
      </w:r>
      <w:r w:rsidRPr="002E42C5">
        <w:rPr>
          <w:rFonts w:ascii="Arial" w:eastAsia="Times New Roman" w:hAnsi="Arial" w:cs="Arial"/>
          <w:lang w:val="de-DE" w:eastAsia="de-DE"/>
        </w:rPr>
        <w:softHyphen/>
        <w:t>rung einer Visitation fester Bestandteil des Anerkennungs-, Umteilungs- bzw. Re-Evaluations</w:t>
      </w:r>
      <w:r w:rsidRPr="002E42C5">
        <w:rPr>
          <w:rFonts w:ascii="Arial" w:eastAsia="Times New Roman" w:hAnsi="Arial" w:cs="Arial"/>
          <w:lang w:val="de-DE" w:eastAsia="de-DE"/>
        </w:rPr>
        <w:softHyphen/>
        <w:t>verfahren und muss 12 bis 24 Monate nach Amtsantritt des verantwortlichen Leiters angesetzt werden. Eine Visitation findet auch statt, wenn die Resultate in der Assistenten-Umfrage unge</w:t>
      </w:r>
      <w:r w:rsidRPr="002E42C5">
        <w:rPr>
          <w:rFonts w:ascii="Arial" w:eastAsia="Times New Roman" w:hAnsi="Arial" w:cs="Arial"/>
          <w:lang w:val="de-DE" w:eastAsia="de-DE"/>
        </w:rPr>
        <w:softHyphen/>
        <w:t>nügend sind (Kennwert Globalbeurteilung ≤ 3.5). Ferner machen wir Sie darauf aufmerksam, dass bei Neuanerkennungen und Re-Evaluationen (Leiterwechsel) in jedem Fall nur eine provisorische Einteilung möglich ist, bis eine Visitation stattgefunden hat.</w:t>
      </w:r>
    </w:p>
    <w:p w:rsidR="002E42C5" w:rsidRPr="002E42C5" w:rsidRDefault="002E42C5" w:rsidP="002E42C5">
      <w:pPr>
        <w:spacing w:after="0"/>
        <w:rPr>
          <w:rFonts w:ascii="Arial" w:eastAsia="Times New Roman" w:hAnsi="Arial" w:cs="Arial"/>
          <w:lang w:val="de-DE" w:eastAsia="de-DE"/>
        </w:rPr>
      </w:pPr>
    </w:p>
    <w:p w:rsidR="002E42C5" w:rsidRPr="002E42C5" w:rsidRDefault="002E42C5" w:rsidP="002E42C5">
      <w:pPr>
        <w:spacing w:after="0"/>
        <w:rPr>
          <w:rFonts w:ascii="Arial" w:eastAsia="Times New Roman" w:hAnsi="Arial" w:cs="Arial"/>
          <w:lang w:val="de-DE" w:eastAsia="de-DE"/>
        </w:rPr>
      </w:pPr>
      <w:r w:rsidRPr="002E42C5">
        <w:rPr>
          <w:rFonts w:ascii="Arial" w:eastAsia="Times New Roman" w:hAnsi="Arial" w:cs="Arial"/>
          <w:lang w:val="de-DE" w:eastAsia="de-DE"/>
        </w:rPr>
        <w:t xml:space="preserve">Pro Visitation ist mit Kosten von CHF </w:t>
      </w:r>
      <w:r w:rsidR="00D646F4">
        <w:rPr>
          <w:rFonts w:ascii="Arial" w:eastAsia="Times New Roman" w:hAnsi="Arial" w:cs="Arial"/>
          <w:lang w:val="de-DE" w:eastAsia="de-DE"/>
        </w:rPr>
        <w:t>6</w:t>
      </w:r>
      <w:r w:rsidRPr="002E42C5">
        <w:rPr>
          <w:rFonts w:ascii="Arial" w:eastAsia="Times New Roman" w:hAnsi="Arial" w:cs="Arial"/>
          <w:lang w:val="de-DE" w:eastAsia="de-DE"/>
        </w:rPr>
        <w:t xml:space="preserve"> </w:t>
      </w:r>
      <w:r w:rsidR="00D23F62">
        <w:rPr>
          <w:rFonts w:ascii="Arial" w:eastAsia="Times New Roman" w:hAnsi="Arial" w:cs="Arial"/>
          <w:lang w:val="de-DE" w:eastAsia="de-DE"/>
        </w:rPr>
        <w:t>5</w:t>
      </w:r>
      <w:r w:rsidRPr="002E42C5">
        <w:rPr>
          <w:rFonts w:ascii="Arial" w:eastAsia="Times New Roman" w:hAnsi="Arial" w:cs="Arial"/>
          <w:lang w:val="de-DE" w:eastAsia="de-DE"/>
        </w:rPr>
        <w:t xml:space="preserve">00.- zu rechnen. Diese Ankündigung dient Ihrer Planung, damit Sie die entsprechenden Schritte bei der Aufstellung Ihres Budgets vornehmen können. Welche Weiterbildungsstätte wann visitiert wird, ist in erster Linie Sache der Fachgesellschaft. </w:t>
      </w:r>
    </w:p>
    <w:p w:rsidR="002E42C5" w:rsidRDefault="002E42C5" w:rsidP="002E42C5">
      <w:pPr>
        <w:tabs>
          <w:tab w:val="left" w:pos="-720"/>
          <w:tab w:val="left" w:pos="425"/>
        </w:tabs>
        <w:spacing w:after="0"/>
        <w:rPr>
          <w:rFonts w:ascii="Arial" w:eastAsia="Times New Roman" w:hAnsi="Arial" w:cs="Times New Roman"/>
          <w:lang w:val="de-DE" w:eastAsia="de-DE"/>
        </w:rPr>
      </w:pPr>
    </w:p>
    <w:p w:rsidR="002E42C5" w:rsidRPr="002E42C5" w:rsidRDefault="002E42C5" w:rsidP="002E42C5">
      <w:pPr>
        <w:tabs>
          <w:tab w:val="left" w:pos="2700"/>
          <w:tab w:val="left" w:pos="6480"/>
        </w:tabs>
        <w:spacing w:after="0"/>
        <w:rPr>
          <w:rFonts w:ascii="Arial" w:eastAsia="Times New Roman" w:hAnsi="Arial" w:cs="Arial"/>
          <w:lang w:val="de-DE" w:eastAsia="de-DE"/>
        </w:rPr>
      </w:pPr>
      <w:r w:rsidRPr="002E42C5">
        <w:rPr>
          <w:rFonts w:ascii="Arial" w:eastAsia="Times New Roman" w:hAnsi="Arial" w:cs="Arial"/>
          <w:lang w:val="de-DE" w:eastAsia="de-DE"/>
        </w:rPr>
        <w:t>Datum</w:t>
      </w:r>
      <w:r w:rsidRPr="002E42C5">
        <w:rPr>
          <w:rFonts w:ascii="Arial" w:eastAsia="Times New Roman" w:hAnsi="Arial" w:cs="Arial"/>
          <w:lang w:val="de-DE" w:eastAsia="de-DE"/>
        </w:rPr>
        <w:tab/>
        <w:t>Leiter der Weiterbildungsstätte</w:t>
      </w:r>
      <w:r w:rsidRPr="002E42C5">
        <w:rPr>
          <w:rFonts w:ascii="Arial" w:eastAsia="Times New Roman" w:hAnsi="Arial" w:cs="Arial"/>
          <w:lang w:val="de-DE" w:eastAsia="de-DE"/>
        </w:rPr>
        <w:tab/>
        <w:t>Vertreter der Spitaldirektion</w:t>
      </w:r>
    </w:p>
    <w:p w:rsidR="002E42C5" w:rsidRPr="002E42C5" w:rsidRDefault="002E42C5" w:rsidP="002E42C5">
      <w:pPr>
        <w:tabs>
          <w:tab w:val="left" w:pos="2700"/>
          <w:tab w:val="left" w:pos="6480"/>
        </w:tabs>
        <w:spacing w:after="0"/>
        <w:rPr>
          <w:rFonts w:ascii="Arial" w:eastAsia="Times New Roman" w:hAnsi="Arial" w:cs="Arial"/>
          <w:lang w:val="de-DE" w:eastAsia="de-DE"/>
        </w:rPr>
      </w:pPr>
      <w:r w:rsidRPr="002E42C5">
        <w:rPr>
          <w:rFonts w:ascii="Arial" w:eastAsia="Times New Roman" w:hAnsi="Arial" w:cs="Arial"/>
          <w:lang w:val="de-DE" w:eastAsia="de-DE"/>
        </w:rPr>
        <w:fldChar w:fldCharType="begin">
          <w:ffData>
            <w:name w:val="Text21"/>
            <w:enabled/>
            <w:calcOnExit w:val="0"/>
            <w:textInput>
              <w:type w:val="date"/>
            </w:textInput>
          </w:ffData>
        </w:fldChar>
      </w:r>
      <w:bookmarkStart w:id="30" w:name="Text21"/>
      <w:r w:rsidRPr="002E42C5">
        <w:rPr>
          <w:rFonts w:ascii="Arial" w:eastAsia="Times New Roman" w:hAnsi="Arial" w:cs="Arial"/>
          <w:lang w:val="de-DE" w:eastAsia="de-DE"/>
        </w:rPr>
        <w:instrText xml:space="preserve"> FORMTEXT </w:instrText>
      </w:r>
      <w:r w:rsidRPr="002E42C5">
        <w:rPr>
          <w:rFonts w:ascii="Arial" w:eastAsia="Times New Roman" w:hAnsi="Arial" w:cs="Arial"/>
          <w:lang w:val="de-DE" w:eastAsia="de-DE"/>
        </w:rPr>
      </w:r>
      <w:r w:rsidRPr="002E42C5">
        <w:rPr>
          <w:rFonts w:ascii="Arial" w:eastAsia="Times New Roman" w:hAnsi="Arial" w:cs="Arial"/>
          <w:lang w:val="de-DE" w:eastAsia="de-DE"/>
        </w:rPr>
        <w:fldChar w:fldCharType="separate"/>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lang w:val="de-DE" w:eastAsia="de-DE"/>
        </w:rPr>
        <w:fldChar w:fldCharType="end"/>
      </w:r>
      <w:bookmarkEnd w:id="30"/>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Text22"/>
            <w:enabled/>
            <w:calcOnExit w:val="0"/>
            <w:textInput/>
          </w:ffData>
        </w:fldChar>
      </w:r>
      <w:bookmarkStart w:id="31" w:name="Text22"/>
      <w:r w:rsidRPr="002E42C5">
        <w:rPr>
          <w:rFonts w:ascii="Arial" w:eastAsia="Times New Roman" w:hAnsi="Arial" w:cs="Arial"/>
          <w:lang w:val="de-DE" w:eastAsia="de-DE"/>
        </w:rPr>
        <w:instrText xml:space="preserve"> FORMTEXT </w:instrText>
      </w:r>
      <w:r w:rsidRPr="002E42C5">
        <w:rPr>
          <w:rFonts w:ascii="Arial" w:eastAsia="Times New Roman" w:hAnsi="Arial" w:cs="Arial"/>
          <w:lang w:val="de-DE" w:eastAsia="de-DE"/>
        </w:rPr>
      </w:r>
      <w:r w:rsidRPr="002E42C5">
        <w:rPr>
          <w:rFonts w:ascii="Arial" w:eastAsia="Times New Roman" w:hAnsi="Arial" w:cs="Arial"/>
          <w:lang w:val="de-DE" w:eastAsia="de-DE"/>
        </w:rPr>
        <w:fldChar w:fldCharType="separate"/>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lang w:val="de-DE" w:eastAsia="de-DE"/>
        </w:rPr>
        <w:fldChar w:fldCharType="end"/>
      </w:r>
      <w:bookmarkEnd w:id="31"/>
      <w:r w:rsidRPr="002E42C5">
        <w:rPr>
          <w:rFonts w:ascii="Arial" w:eastAsia="Times New Roman" w:hAnsi="Arial" w:cs="Arial"/>
          <w:lang w:val="de-DE" w:eastAsia="de-DE"/>
        </w:rPr>
        <w:tab/>
      </w:r>
      <w:r w:rsidRPr="002E42C5">
        <w:rPr>
          <w:rFonts w:ascii="Arial" w:eastAsia="Times New Roman" w:hAnsi="Arial" w:cs="Arial"/>
          <w:lang w:val="de-DE" w:eastAsia="de-DE"/>
        </w:rPr>
        <w:fldChar w:fldCharType="begin">
          <w:ffData>
            <w:name w:val="Text23"/>
            <w:enabled/>
            <w:calcOnExit w:val="0"/>
            <w:textInput/>
          </w:ffData>
        </w:fldChar>
      </w:r>
      <w:r w:rsidRPr="002E42C5">
        <w:rPr>
          <w:rFonts w:ascii="Arial" w:eastAsia="Times New Roman" w:hAnsi="Arial" w:cs="Arial"/>
          <w:lang w:val="de-DE" w:eastAsia="de-DE"/>
        </w:rPr>
        <w:instrText xml:space="preserve"> FORMTEXT </w:instrText>
      </w:r>
      <w:r w:rsidRPr="002E42C5">
        <w:rPr>
          <w:rFonts w:ascii="Arial" w:eastAsia="Times New Roman" w:hAnsi="Arial" w:cs="Arial"/>
          <w:lang w:val="de-DE" w:eastAsia="de-DE"/>
        </w:rPr>
      </w:r>
      <w:r w:rsidRPr="002E42C5">
        <w:rPr>
          <w:rFonts w:ascii="Arial" w:eastAsia="Times New Roman" w:hAnsi="Arial" w:cs="Arial"/>
          <w:lang w:val="de-DE" w:eastAsia="de-DE"/>
        </w:rPr>
        <w:fldChar w:fldCharType="separate"/>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noProof/>
          <w:lang w:val="de-DE" w:eastAsia="de-DE"/>
        </w:rPr>
        <w:t> </w:t>
      </w:r>
      <w:r w:rsidRPr="002E42C5">
        <w:rPr>
          <w:rFonts w:ascii="Arial" w:eastAsia="Times New Roman" w:hAnsi="Arial" w:cs="Arial"/>
          <w:lang w:val="de-DE" w:eastAsia="de-DE"/>
        </w:rPr>
        <w:fldChar w:fldCharType="end"/>
      </w:r>
    </w:p>
    <w:p w:rsidR="00D23F62" w:rsidRDefault="00D23F62" w:rsidP="002E42C5">
      <w:pPr>
        <w:tabs>
          <w:tab w:val="left" w:pos="-720"/>
          <w:tab w:val="left" w:pos="425"/>
          <w:tab w:val="left" w:pos="5103"/>
        </w:tabs>
        <w:spacing w:after="0"/>
        <w:rPr>
          <w:rFonts w:ascii="Arial" w:eastAsia="Times New Roman" w:hAnsi="Arial" w:cs="Times New Roman"/>
          <w:lang w:val="de-DE" w:eastAsia="de-DE"/>
        </w:rPr>
      </w:pPr>
    </w:p>
    <w:p w:rsidR="00D23F62" w:rsidRPr="002E42C5" w:rsidRDefault="00D23F62" w:rsidP="002E42C5">
      <w:pPr>
        <w:tabs>
          <w:tab w:val="left" w:pos="-720"/>
          <w:tab w:val="left" w:pos="425"/>
          <w:tab w:val="left" w:pos="5103"/>
        </w:tabs>
        <w:spacing w:after="0"/>
        <w:rPr>
          <w:rFonts w:ascii="Arial" w:eastAsia="Times New Roman" w:hAnsi="Arial" w:cs="Times New Roman"/>
          <w:lang w:val="de-DE" w:eastAsia="de-DE"/>
        </w:rPr>
      </w:pPr>
    </w:p>
    <w:p w:rsidR="002E42C5" w:rsidRPr="000B073E" w:rsidRDefault="002E42C5" w:rsidP="008F0A13">
      <w:pPr>
        <w:tabs>
          <w:tab w:val="left" w:pos="-720"/>
          <w:tab w:val="left" w:pos="425"/>
          <w:tab w:val="left" w:pos="2256"/>
        </w:tabs>
        <w:spacing w:after="0"/>
        <w:rPr>
          <w:rFonts w:ascii="Arial" w:eastAsia="Times New Roman" w:hAnsi="Arial" w:cs="Times New Roman"/>
          <w:b/>
          <w:bCs/>
          <w:sz w:val="18"/>
          <w:szCs w:val="18"/>
          <w:lang w:val="de-DE" w:eastAsia="de-DE"/>
        </w:rPr>
      </w:pPr>
      <w:r w:rsidRPr="000B073E">
        <w:rPr>
          <w:rFonts w:ascii="Arial" w:eastAsia="Times New Roman" w:hAnsi="Arial" w:cs="Times New Roman"/>
          <w:b/>
          <w:bCs/>
          <w:sz w:val="18"/>
          <w:szCs w:val="18"/>
          <w:lang w:val="de-DE" w:eastAsia="de-DE"/>
        </w:rPr>
        <w:t>Bitte beilegen:</w:t>
      </w:r>
    </w:p>
    <w:p w:rsidR="002E42C5" w:rsidRPr="000B073E" w:rsidRDefault="002E42C5" w:rsidP="002E42C5">
      <w:pPr>
        <w:tabs>
          <w:tab w:val="left" w:pos="-720"/>
          <w:tab w:val="left" w:pos="425"/>
        </w:tabs>
        <w:spacing w:after="0"/>
        <w:ind w:left="420" w:hanging="420"/>
        <w:rPr>
          <w:rFonts w:ascii="Arial" w:eastAsia="Times New Roman" w:hAnsi="Arial" w:cs="Times New Roman"/>
          <w:sz w:val="18"/>
          <w:szCs w:val="18"/>
          <w:lang w:val="de-DE" w:eastAsia="de-DE"/>
        </w:rPr>
      </w:pPr>
      <w:r w:rsidRPr="000B073E">
        <w:rPr>
          <w:rFonts w:ascii="Arial" w:eastAsia="Times New Roman" w:hAnsi="Arial" w:cs="Times New Roman"/>
          <w:sz w:val="18"/>
          <w:szCs w:val="18"/>
          <w:lang w:val="de-DE" w:eastAsia="de-DE"/>
        </w:rPr>
        <w:fldChar w:fldCharType="begin">
          <w:ffData>
            <w:name w:val="Kontrollkästchen5"/>
            <w:enabled/>
            <w:calcOnExit w:val="0"/>
            <w:checkBox>
              <w:sizeAuto/>
              <w:default w:val="0"/>
            </w:checkBox>
          </w:ffData>
        </w:fldChar>
      </w:r>
      <w:r w:rsidRPr="000B073E">
        <w:rPr>
          <w:rFonts w:ascii="Arial" w:eastAsia="Times New Roman" w:hAnsi="Arial" w:cs="Times New Roman"/>
          <w:sz w:val="18"/>
          <w:szCs w:val="18"/>
          <w:lang w:val="de-DE" w:eastAsia="de-DE"/>
        </w:rPr>
        <w:instrText xml:space="preserve"> FORMCHECKBOX </w:instrText>
      </w:r>
      <w:r w:rsidR="004530B2">
        <w:rPr>
          <w:rFonts w:ascii="Arial" w:eastAsia="Times New Roman" w:hAnsi="Arial" w:cs="Times New Roman"/>
          <w:sz w:val="18"/>
          <w:szCs w:val="18"/>
          <w:lang w:val="de-DE" w:eastAsia="de-DE"/>
        </w:rPr>
      </w:r>
      <w:r w:rsidR="004530B2">
        <w:rPr>
          <w:rFonts w:ascii="Arial" w:eastAsia="Times New Roman" w:hAnsi="Arial" w:cs="Times New Roman"/>
          <w:sz w:val="18"/>
          <w:szCs w:val="18"/>
          <w:lang w:val="de-DE" w:eastAsia="de-DE"/>
        </w:rPr>
        <w:fldChar w:fldCharType="separate"/>
      </w:r>
      <w:r w:rsidRPr="000B073E">
        <w:rPr>
          <w:rFonts w:ascii="Arial" w:eastAsia="Times New Roman" w:hAnsi="Arial" w:cs="Times New Roman"/>
          <w:sz w:val="18"/>
          <w:szCs w:val="18"/>
          <w:lang w:val="de-DE" w:eastAsia="de-DE"/>
        </w:rPr>
        <w:fldChar w:fldCharType="end"/>
      </w:r>
      <w:r w:rsidRPr="000B073E">
        <w:rPr>
          <w:rFonts w:ascii="Arial" w:eastAsia="Times New Roman" w:hAnsi="Arial" w:cs="Times New Roman"/>
          <w:sz w:val="18"/>
          <w:szCs w:val="18"/>
          <w:lang w:val="de-DE" w:eastAsia="de-DE"/>
        </w:rPr>
        <w:tab/>
        <w:t>Leiter/Weiterbildungsverantwortlicher: Nachweis der absolvierten Fortbildungspflicht gemäss FBO</w:t>
      </w:r>
    </w:p>
    <w:p w:rsidR="002E42C5" w:rsidRPr="000B073E" w:rsidRDefault="002E42C5" w:rsidP="002E42C5">
      <w:pPr>
        <w:tabs>
          <w:tab w:val="left" w:pos="-720"/>
          <w:tab w:val="left" w:pos="425"/>
        </w:tabs>
        <w:spacing w:after="0"/>
        <w:rPr>
          <w:rFonts w:ascii="Arial" w:eastAsia="Times New Roman" w:hAnsi="Arial" w:cs="Times New Roman"/>
          <w:sz w:val="18"/>
          <w:szCs w:val="18"/>
          <w:lang w:val="de-DE" w:eastAsia="de-DE"/>
        </w:rPr>
      </w:pPr>
      <w:r w:rsidRPr="000B073E">
        <w:rPr>
          <w:rFonts w:ascii="Arial" w:eastAsia="Times New Roman" w:hAnsi="Arial" w:cs="Times New Roman"/>
          <w:sz w:val="18"/>
          <w:szCs w:val="18"/>
          <w:lang w:val="de-DE" w:eastAsia="de-DE"/>
        </w:rPr>
        <w:fldChar w:fldCharType="begin">
          <w:ffData>
            <w:name w:val="Kontrollkästchen5"/>
            <w:enabled/>
            <w:calcOnExit w:val="0"/>
            <w:checkBox>
              <w:sizeAuto/>
              <w:default w:val="0"/>
            </w:checkBox>
          </w:ffData>
        </w:fldChar>
      </w:r>
      <w:r w:rsidRPr="000B073E">
        <w:rPr>
          <w:rFonts w:ascii="Arial" w:eastAsia="Times New Roman" w:hAnsi="Arial" w:cs="Times New Roman"/>
          <w:sz w:val="18"/>
          <w:szCs w:val="18"/>
          <w:lang w:val="de-DE" w:eastAsia="de-DE"/>
        </w:rPr>
        <w:instrText xml:space="preserve"> FORMCHECKBOX </w:instrText>
      </w:r>
      <w:r w:rsidR="004530B2">
        <w:rPr>
          <w:rFonts w:ascii="Arial" w:eastAsia="Times New Roman" w:hAnsi="Arial" w:cs="Times New Roman"/>
          <w:sz w:val="18"/>
          <w:szCs w:val="18"/>
          <w:lang w:val="de-DE" w:eastAsia="de-DE"/>
        </w:rPr>
      </w:r>
      <w:r w:rsidR="004530B2">
        <w:rPr>
          <w:rFonts w:ascii="Arial" w:eastAsia="Times New Roman" w:hAnsi="Arial" w:cs="Times New Roman"/>
          <w:sz w:val="18"/>
          <w:szCs w:val="18"/>
          <w:lang w:val="de-DE" w:eastAsia="de-DE"/>
        </w:rPr>
        <w:fldChar w:fldCharType="separate"/>
      </w:r>
      <w:r w:rsidRPr="000B073E">
        <w:rPr>
          <w:rFonts w:ascii="Arial" w:eastAsia="Times New Roman" w:hAnsi="Arial" w:cs="Times New Roman"/>
          <w:sz w:val="18"/>
          <w:szCs w:val="18"/>
          <w:lang w:val="de-DE" w:eastAsia="de-DE"/>
        </w:rPr>
        <w:fldChar w:fldCharType="end"/>
      </w:r>
      <w:r w:rsidRPr="000B073E">
        <w:rPr>
          <w:rFonts w:ascii="Arial" w:eastAsia="Times New Roman" w:hAnsi="Arial" w:cs="Times New Roman"/>
          <w:sz w:val="18"/>
          <w:szCs w:val="18"/>
          <w:lang w:val="de-DE" w:eastAsia="de-DE"/>
        </w:rPr>
        <w:tab/>
        <w:t>aktualisiertes Weiterbildungskonzept</w:t>
      </w:r>
    </w:p>
    <w:p w:rsidR="002E42C5" w:rsidRPr="002E42C5" w:rsidRDefault="002E42C5" w:rsidP="002E42C5">
      <w:pPr>
        <w:tabs>
          <w:tab w:val="left" w:pos="-720"/>
          <w:tab w:val="left" w:pos="425"/>
        </w:tabs>
        <w:spacing w:after="0"/>
        <w:rPr>
          <w:rFonts w:ascii="Arial" w:eastAsia="Times New Roman" w:hAnsi="Arial" w:cs="Times New Roman"/>
          <w:lang w:val="de-DE" w:eastAsia="de-DE"/>
        </w:rPr>
      </w:pPr>
    </w:p>
    <w:p w:rsidR="002E42C5" w:rsidRPr="002E42C5" w:rsidRDefault="002E42C5" w:rsidP="002E42C5">
      <w:pPr>
        <w:tabs>
          <w:tab w:val="left" w:pos="-720"/>
          <w:tab w:val="left" w:pos="425"/>
        </w:tabs>
        <w:spacing w:after="0"/>
        <w:rPr>
          <w:rFonts w:ascii="Arial" w:eastAsia="Times New Roman" w:hAnsi="Arial" w:cs="Times New Roman"/>
          <w:lang w:val="de-DE" w:eastAsia="de-DE"/>
        </w:rPr>
      </w:pPr>
    </w:p>
    <w:p w:rsidR="002E42C5" w:rsidRPr="002E42C5" w:rsidRDefault="002E42C5" w:rsidP="002E42C5">
      <w:pPr>
        <w:tabs>
          <w:tab w:val="left" w:pos="-720"/>
          <w:tab w:val="left" w:pos="425"/>
          <w:tab w:val="left" w:pos="5670"/>
        </w:tabs>
        <w:spacing w:after="0"/>
        <w:rPr>
          <w:rFonts w:ascii="Arial" w:eastAsia="Times New Roman" w:hAnsi="Arial" w:cs="Arial"/>
          <w:sz w:val="18"/>
          <w:szCs w:val="18"/>
          <w:lang w:val="de-DE" w:eastAsia="de-DE"/>
        </w:rPr>
      </w:pPr>
      <w:r w:rsidRPr="002E42C5">
        <w:rPr>
          <w:rFonts w:ascii="Arial" w:eastAsia="Times New Roman" w:hAnsi="Arial" w:cs="Arial"/>
          <w:sz w:val="18"/>
          <w:szCs w:val="18"/>
          <w:lang w:val="de-DE" w:eastAsia="de-DE"/>
        </w:rPr>
        <w:t xml:space="preserve">Bern, </w:t>
      </w:r>
      <w:r w:rsidR="008F0A13">
        <w:rPr>
          <w:rFonts w:ascii="Arial" w:eastAsia="Times New Roman" w:hAnsi="Arial" w:cs="Arial"/>
          <w:sz w:val="18"/>
          <w:szCs w:val="18"/>
          <w:lang w:val="de-DE" w:eastAsia="de-DE"/>
        </w:rPr>
        <w:t>6.9.2019</w:t>
      </w:r>
      <w:r w:rsidRPr="002E42C5">
        <w:rPr>
          <w:rFonts w:ascii="Arial" w:eastAsia="Times New Roman" w:hAnsi="Arial" w:cs="Arial"/>
          <w:sz w:val="18"/>
          <w:szCs w:val="18"/>
          <w:lang w:val="de-DE" w:eastAsia="de-DE"/>
        </w:rPr>
        <w:t>/rj</w:t>
      </w:r>
    </w:p>
    <w:sectPr w:rsidR="002E42C5" w:rsidRPr="002E42C5" w:rsidSect="00A84934">
      <w:headerReference w:type="default" r:id="rId8"/>
      <w:footerReference w:type="default" r:id="rId9"/>
      <w:headerReference w:type="first" r:id="rId10"/>
      <w:footerReference w:type="first" r:id="rId11"/>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0B2" w:rsidRDefault="004530B2" w:rsidP="00E177D4">
      <w:pPr>
        <w:spacing w:after="0"/>
      </w:pPr>
      <w:r>
        <w:separator/>
      </w:r>
    </w:p>
  </w:endnote>
  <w:endnote w:type="continuationSeparator" w:id="0">
    <w:p w:rsidR="004530B2" w:rsidRDefault="004530B2"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2C5" w:rsidRPr="00847F74" w:rsidRDefault="002E42C5"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092C3E">
      <w:rPr>
        <w:rFonts w:ascii="Arial" w:hAnsi="Arial"/>
        <w:noProof/>
        <w:color w:val="3C5587" w:themeColor="accent1"/>
        <w:sz w:val="15"/>
        <w:szCs w:val="15"/>
        <w:lang w:val="fr-CH"/>
      </w:rPr>
      <w:t>7</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092C3E">
      <w:rPr>
        <w:rFonts w:ascii="Arial" w:hAnsi="Arial"/>
        <w:noProof/>
        <w:color w:val="3C5587" w:themeColor="accent1"/>
        <w:sz w:val="15"/>
        <w:szCs w:val="15"/>
        <w:lang w:val="fr-CH"/>
      </w:rPr>
      <w:t>7</w:t>
    </w:r>
    <w:r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2C5" w:rsidRPr="00C81D81" w:rsidRDefault="002E42C5" w:rsidP="00805D6C">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suisse pour la formation médicale postgraduée et continue</w:t>
    </w:r>
  </w:p>
  <w:p w:rsidR="002E42C5" w:rsidRPr="00D47038" w:rsidRDefault="002E42C5" w:rsidP="00D47038">
    <w:pPr>
      <w:pStyle w:val="Fuzeile"/>
    </w:pPr>
    <w:r w:rsidRPr="00C81D81">
      <w:rPr>
        <w:color w:val="3C5587"/>
        <w:spacing w:val="3"/>
        <w:sz w:val="15"/>
        <w:szCs w:val="15"/>
      </w:rPr>
      <w:t xml:space="preserve">FMH  |  Elfenstrasse 18  </w:t>
    </w:r>
    <w:r w:rsidRPr="00C81D81">
      <w:rPr>
        <w:color w:val="3C5587"/>
        <w:spacing w:val="3"/>
        <w:position w:val="1"/>
        <w:sz w:val="15"/>
        <w:szCs w:val="15"/>
      </w:rPr>
      <w:t>|</w:t>
    </w:r>
    <w:r w:rsidRPr="00C81D81">
      <w:rPr>
        <w:color w:val="3C5587"/>
        <w:spacing w:val="3"/>
        <w:sz w:val="15"/>
        <w:szCs w:val="15"/>
      </w:rPr>
      <w:t xml:space="preserve">  Postfach 300  </w:t>
    </w:r>
    <w:r w:rsidRPr="00C81D81">
      <w:rPr>
        <w:color w:val="3C5587"/>
        <w:spacing w:val="3"/>
        <w:position w:val="1"/>
        <w:sz w:val="15"/>
        <w:szCs w:val="15"/>
      </w:rPr>
      <w:t>|</w:t>
    </w:r>
    <w:r w:rsidRPr="00C81D81">
      <w:rPr>
        <w:color w:val="3C5587"/>
        <w:spacing w:val="3"/>
        <w:sz w:val="15"/>
        <w:szCs w:val="15"/>
      </w:rPr>
      <w:t xml:space="preserve">  3000 Bern 15  </w:t>
    </w:r>
    <w:r w:rsidRPr="00C81D81">
      <w:rPr>
        <w:color w:val="3C5587"/>
        <w:spacing w:val="3"/>
        <w:position w:val="1"/>
        <w:sz w:val="15"/>
        <w:szCs w:val="15"/>
      </w:rPr>
      <w:t>|</w:t>
    </w:r>
    <w:r w:rsidRPr="00C81D81">
      <w:rPr>
        <w:color w:val="3C5587"/>
        <w:spacing w:val="3"/>
        <w:sz w:val="15"/>
        <w:szCs w:val="15"/>
      </w:rPr>
      <w:t xml:space="preserve">  Telefon +41 31 359 11 11  </w:t>
    </w:r>
    <w:r w:rsidRPr="00C81D81">
      <w:rPr>
        <w:color w:val="3C5587"/>
        <w:spacing w:val="3"/>
        <w:position w:val="1"/>
        <w:sz w:val="15"/>
        <w:szCs w:val="15"/>
      </w:rPr>
      <w:t>|</w:t>
    </w:r>
    <w:r w:rsidRPr="00C81D81">
      <w:rPr>
        <w:color w:val="3C5587"/>
        <w:spacing w:val="3"/>
        <w:sz w:val="15"/>
        <w:szCs w:val="15"/>
      </w:rPr>
      <w:t xml:space="preserve">  Fax +41 31 359 11 12  </w:t>
    </w:r>
    <w:r w:rsidRPr="00C81D81">
      <w:rPr>
        <w:color w:val="3C5587"/>
        <w:spacing w:val="3"/>
        <w:position w:val="1"/>
        <w:sz w:val="15"/>
        <w:szCs w:val="15"/>
      </w:rPr>
      <w:t>|</w:t>
    </w:r>
    <w:r w:rsidRPr="00C81D81">
      <w:rPr>
        <w:color w:val="3C5587"/>
        <w:spacing w:val="3"/>
        <w:sz w:val="15"/>
        <w:szCs w:val="15"/>
      </w:rPr>
      <w:t xml:space="preserve">  siwf@fmh.ch  </w:t>
    </w:r>
    <w:r w:rsidRPr="00C81D81">
      <w:rPr>
        <w:color w:val="3C5587"/>
        <w:spacing w:val="3"/>
        <w:position w:val="1"/>
        <w:sz w:val="15"/>
        <w:szCs w:val="15"/>
      </w:rPr>
      <w:t>|</w:t>
    </w:r>
    <w:r w:rsidRPr="00C81D81">
      <w:rPr>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0B2" w:rsidRDefault="004530B2" w:rsidP="00E177D4">
      <w:pPr>
        <w:spacing w:after="0"/>
      </w:pPr>
      <w:r>
        <w:separator/>
      </w:r>
    </w:p>
  </w:footnote>
  <w:footnote w:type="continuationSeparator" w:id="0">
    <w:p w:rsidR="004530B2" w:rsidRDefault="004530B2"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2C5" w:rsidRDefault="00D23F62" w:rsidP="00D23F62">
    <w:pPr>
      <w:pStyle w:val="Kopfzeile"/>
    </w:pPr>
    <w:r>
      <w:t>Ophthalmologie und Ophthalmochirurgie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FMHTabelleohneRahmenlinien"/>
      <w:tblW w:w="10065" w:type="dxa"/>
      <w:tblLook w:val="04A0" w:firstRow="1" w:lastRow="0" w:firstColumn="1" w:lastColumn="0" w:noHBand="0" w:noVBand="1"/>
    </w:tblPr>
    <w:tblGrid>
      <w:gridCol w:w="3307"/>
      <w:gridCol w:w="3307"/>
      <w:gridCol w:w="3451"/>
    </w:tblGrid>
    <w:tr w:rsidR="002E42C5" w:rsidTr="00805D6C">
      <w:trPr>
        <w:trHeight w:val="1421"/>
      </w:trPr>
      <w:tc>
        <w:tcPr>
          <w:tcW w:w="3307" w:type="dxa"/>
        </w:tcPr>
        <w:p w:rsidR="002E42C5" w:rsidRDefault="002E42C5" w:rsidP="00805D6C">
          <w:pPr>
            <w:pStyle w:val="Kopfzeile"/>
            <w:spacing w:after="1080"/>
          </w:pPr>
          <w:r>
            <w:rPr>
              <w:noProof/>
              <w:lang w:eastAsia="de-CH"/>
            </w:rPr>
            <w:drawing>
              <wp:anchor distT="0" distB="0" distL="114300" distR="114300" simplePos="0" relativeHeight="251659264" behindDoc="0" locked="0" layoutInCell="1" allowOverlap="1" wp14:anchorId="18E847F6" wp14:editId="221D709A">
                <wp:simplePos x="0" y="0"/>
                <wp:positionH relativeFrom="column">
                  <wp:posOffset>46388</wp:posOffset>
                </wp:positionH>
                <wp:positionV relativeFrom="paragraph">
                  <wp:posOffset>38601</wp:posOffset>
                </wp:positionV>
                <wp:extent cx="1968500" cy="825500"/>
                <wp:effectExtent l="0" t="0" r="0" b="0"/>
                <wp:wrapNone/>
                <wp:docPr id="1"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rto="http://schemas.microsoft.com/office/word/2006/arto"/>
                          </a:ext>
                        </a:extLst>
                      </pic:spPr>
                    </pic:pic>
                  </a:graphicData>
                </a:graphic>
                <wp14:sizeRelH relativeFrom="page">
                  <wp14:pctWidth>0</wp14:pctWidth>
                </wp14:sizeRelH>
                <wp14:sizeRelV relativeFrom="page">
                  <wp14:pctHeight>0</wp14:pctHeight>
                </wp14:sizeRelV>
              </wp:anchor>
            </w:drawing>
          </w:r>
        </w:p>
      </w:tc>
      <w:tc>
        <w:tcPr>
          <w:tcW w:w="3307" w:type="dxa"/>
        </w:tcPr>
        <w:p w:rsidR="002E42C5" w:rsidRDefault="002E42C5" w:rsidP="00805D6C">
          <w:pPr>
            <w:pStyle w:val="Kopfzeile"/>
            <w:spacing w:after="1080"/>
          </w:pPr>
        </w:p>
      </w:tc>
      <w:tc>
        <w:tcPr>
          <w:tcW w:w="3451" w:type="dxa"/>
        </w:tcPr>
        <w:p w:rsidR="002E42C5" w:rsidRDefault="002E42C5" w:rsidP="00805D6C">
          <w:pPr>
            <w:pStyle w:val="Kopfzeile"/>
            <w:spacing w:after="1080"/>
          </w:pPr>
        </w:p>
      </w:tc>
    </w:tr>
  </w:tbl>
  <w:p w:rsidR="002E42C5" w:rsidRPr="009D3100" w:rsidRDefault="002E42C5"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2E4645C"/>
    <w:multiLevelType w:val="hybridMultilevel"/>
    <w:tmpl w:val="CD249BFE"/>
    <w:lvl w:ilvl="0" w:tplc="08070001">
      <w:start w:val="1"/>
      <w:numFmt w:val="bullet"/>
      <w:lvlText w:val=""/>
      <w:lvlJc w:val="left"/>
      <w:pPr>
        <w:ind w:left="5038"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5F6451C"/>
    <w:multiLevelType w:val="hybridMultilevel"/>
    <w:tmpl w:val="F6804CA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9F1550"/>
    <w:multiLevelType w:val="multilevel"/>
    <w:tmpl w:val="5C6614D2"/>
    <w:numStyleLink w:val="FMHNummerierunggegliedertauf3EbenenAltN"/>
  </w:abstractNum>
  <w:abstractNum w:abstractNumId="9"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F85BC7"/>
    <w:multiLevelType w:val="hybridMultilevel"/>
    <w:tmpl w:val="87B6F2FA"/>
    <w:lvl w:ilvl="0" w:tplc="2150745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E6828CD"/>
    <w:multiLevelType w:val="hybridMultilevel"/>
    <w:tmpl w:val="BBE4A8BA"/>
    <w:lvl w:ilvl="0" w:tplc="8CA4E55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0BD6C97"/>
    <w:multiLevelType w:val="hybridMultilevel"/>
    <w:tmpl w:val="3802F1A6"/>
    <w:lvl w:ilvl="0" w:tplc="8132EFE8">
      <w:start w:val="1"/>
      <w:numFmt w:val="bullet"/>
      <w:lvlText w:val="-"/>
      <w:lvlJc w:val="left"/>
      <w:pPr>
        <w:ind w:left="5038"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9" w15:restartNumberingAfterBreak="0">
    <w:nsid w:val="4E7F3241"/>
    <w:multiLevelType w:val="multilevel"/>
    <w:tmpl w:val="3632A744"/>
    <w:numStyleLink w:val="FMHAufzhlunggegliedertauf3EbenenAltA"/>
  </w:abstractNum>
  <w:abstractNum w:abstractNumId="20"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2"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7610C0"/>
    <w:multiLevelType w:val="multilevel"/>
    <w:tmpl w:val="5C6614D2"/>
    <w:numStyleLink w:val="FMHNummerierunggegliedertauf3EbenenAltN"/>
  </w:abstractNum>
  <w:abstractNum w:abstractNumId="24"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427FC0"/>
    <w:multiLevelType w:val="multilevel"/>
    <w:tmpl w:val="3632A744"/>
    <w:numStyleLink w:val="FMHAufzhlunggegliedertauf3EbenenAltA"/>
  </w:abstractNum>
  <w:abstractNum w:abstractNumId="26"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712E5C"/>
    <w:multiLevelType w:val="multilevel"/>
    <w:tmpl w:val="5C6614D2"/>
    <w:numStyleLink w:val="FMHNummerierunggegliedertauf3EbenenAltN"/>
  </w:abstractNum>
  <w:abstractNum w:abstractNumId="29"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9"/>
  </w:num>
  <w:num w:numId="3">
    <w:abstractNumId w:val="18"/>
  </w:num>
  <w:num w:numId="4">
    <w:abstractNumId w:val="5"/>
  </w:num>
  <w:num w:numId="5">
    <w:abstractNumId w:val="18"/>
  </w:num>
  <w:num w:numId="6">
    <w:abstractNumId w:val="26"/>
  </w:num>
  <w:num w:numId="7">
    <w:abstractNumId w:val="9"/>
  </w:num>
  <w:num w:numId="8">
    <w:abstractNumId w:val="2"/>
  </w:num>
  <w:num w:numId="9">
    <w:abstractNumId w:val="28"/>
  </w:num>
  <w:num w:numId="10">
    <w:abstractNumId w:val="23"/>
  </w:num>
  <w:num w:numId="11">
    <w:abstractNumId w:val="3"/>
  </w:num>
  <w:num w:numId="12">
    <w:abstractNumId w:val="8"/>
  </w:num>
  <w:num w:numId="13">
    <w:abstractNumId w:val="17"/>
  </w:num>
  <w:num w:numId="14">
    <w:abstractNumId w:val="15"/>
  </w:num>
  <w:num w:numId="15">
    <w:abstractNumId w:val="25"/>
  </w:num>
  <w:num w:numId="16">
    <w:abstractNumId w:val="19"/>
  </w:num>
  <w:num w:numId="17">
    <w:abstractNumId w:val="13"/>
  </w:num>
  <w:num w:numId="18">
    <w:abstractNumId w:val="1"/>
  </w:num>
  <w:num w:numId="19">
    <w:abstractNumId w:val="22"/>
  </w:num>
  <w:num w:numId="20">
    <w:abstractNumId w:val="16"/>
  </w:num>
  <w:num w:numId="21">
    <w:abstractNumId w:val="12"/>
  </w:num>
  <w:num w:numId="22">
    <w:abstractNumId w:val="20"/>
  </w:num>
  <w:num w:numId="23">
    <w:abstractNumId w:val="27"/>
  </w:num>
  <w:num w:numId="24">
    <w:abstractNumId w:val="21"/>
  </w:num>
  <w:num w:numId="25">
    <w:abstractNumId w:val="24"/>
  </w:num>
  <w:num w:numId="26">
    <w:abstractNumId w:val="0"/>
  </w:num>
  <w:num w:numId="27">
    <w:abstractNumId w:val="10"/>
  </w:num>
  <w:num w:numId="28">
    <w:abstractNumId w:val="11"/>
  </w:num>
  <w:num w:numId="29">
    <w:abstractNumId w:val="14"/>
  </w:num>
  <w:num w:numId="30">
    <w:abstractNumId w:val="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c7pCItbhQfhnxqRuwBbm2ErYGVwxzkg0j6YgdDM6R72sxYgDLIig/pp28NUSFclTLoD6P7xcnI+3qoiEFMP7ow==" w:salt="bTjXscL3Ma4hmlImicFjQQ=="/>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3D2"/>
    <w:rsid w:val="000509D1"/>
    <w:rsid w:val="00092C3E"/>
    <w:rsid w:val="000B073E"/>
    <w:rsid w:val="00107143"/>
    <w:rsid w:val="0012615E"/>
    <w:rsid w:val="001610D3"/>
    <w:rsid w:val="001712DD"/>
    <w:rsid w:val="001C1002"/>
    <w:rsid w:val="00232C9F"/>
    <w:rsid w:val="00253F0B"/>
    <w:rsid w:val="00260F69"/>
    <w:rsid w:val="00286EBC"/>
    <w:rsid w:val="002D53FD"/>
    <w:rsid w:val="002D6604"/>
    <w:rsid w:val="002E42C5"/>
    <w:rsid w:val="00321F80"/>
    <w:rsid w:val="00324350"/>
    <w:rsid w:val="00376100"/>
    <w:rsid w:val="003A34FC"/>
    <w:rsid w:val="003A4B62"/>
    <w:rsid w:val="003A4C84"/>
    <w:rsid w:val="003B67CB"/>
    <w:rsid w:val="003C4327"/>
    <w:rsid w:val="003C4580"/>
    <w:rsid w:val="003D69F9"/>
    <w:rsid w:val="00446AA6"/>
    <w:rsid w:val="004530B2"/>
    <w:rsid w:val="004820B8"/>
    <w:rsid w:val="004821AF"/>
    <w:rsid w:val="004D2768"/>
    <w:rsid w:val="004E6C12"/>
    <w:rsid w:val="004E7818"/>
    <w:rsid w:val="00545053"/>
    <w:rsid w:val="00557A62"/>
    <w:rsid w:val="005E266E"/>
    <w:rsid w:val="005F0F50"/>
    <w:rsid w:val="00617472"/>
    <w:rsid w:val="006659F7"/>
    <w:rsid w:val="006931F1"/>
    <w:rsid w:val="006B4852"/>
    <w:rsid w:val="006D67C3"/>
    <w:rsid w:val="006F16AE"/>
    <w:rsid w:val="007273D2"/>
    <w:rsid w:val="00745C07"/>
    <w:rsid w:val="0077171B"/>
    <w:rsid w:val="00780D40"/>
    <w:rsid w:val="00797D5F"/>
    <w:rsid w:val="00805D6C"/>
    <w:rsid w:val="00807896"/>
    <w:rsid w:val="00837073"/>
    <w:rsid w:val="008449D2"/>
    <w:rsid w:val="00847F74"/>
    <w:rsid w:val="00851E49"/>
    <w:rsid w:val="0089095F"/>
    <w:rsid w:val="0089663A"/>
    <w:rsid w:val="008A786C"/>
    <w:rsid w:val="008C073A"/>
    <w:rsid w:val="008F0A13"/>
    <w:rsid w:val="008F1C32"/>
    <w:rsid w:val="0090655B"/>
    <w:rsid w:val="0096268F"/>
    <w:rsid w:val="0097452E"/>
    <w:rsid w:val="00983371"/>
    <w:rsid w:val="009A0286"/>
    <w:rsid w:val="009A2F57"/>
    <w:rsid w:val="009A3199"/>
    <w:rsid w:val="009B4ECD"/>
    <w:rsid w:val="009C3B70"/>
    <w:rsid w:val="009D3100"/>
    <w:rsid w:val="009F3701"/>
    <w:rsid w:val="009F3F3C"/>
    <w:rsid w:val="00A45CF8"/>
    <w:rsid w:val="00A5430C"/>
    <w:rsid w:val="00A5657E"/>
    <w:rsid w:val="00A56EB6"/>
    <w:rsid w:val="00A84934"/>
    <w:rsid w:val="00A855A0"/>
    <w:rsid w:val="00AA2B25"/>
    <w:rsid w:val="00AB04C8"/>
    <w:rsid w:val="00AB3B2D"/>
    <w:rsid w:val="00AF5218"/>
    <w:rsid w:val="00B06DA3"/>
    <w:rsid w:val="00B106A2"/>
    <w:rsid w:val="00B46C91"/>
    <w:rsid w:val="00B6570E"/>
    <w:rsid w:val="00B73454"/>
    <w:rsid w:val="00B74B9E"/>
    <w:rsid w:val="00C33337"/>
    <w:rsid w:val="00C37F69"/>
    <w:rsid w:val="00C84483"/>
    <w:rsid w:val="00CC1EDE"/>
    <w:rsid w:val="00CD75A6"/>
    <w:rsid w:val="00CD79C8"/>
    <w:rsid w:val="00CE0E41"/>
    <w:rsid w:val="00D23F62"/>
    <w:rsid w:val="00D30D0F"/>
    <w:rsid w:val="00D47038"/>
    <w:rsid w:val="00D646F4"/>
    <w:rsid w:val="00DB0376"/>
    <w:rsid w:val="00E177D4"/>
    <w:rsid w:val="00E21557"/>
    <w:rsid w:val="00E66B2B"/>
    <w:rsid w:val="00E67E4B"/>
    <w:rsid w:val="00F51501"/>
    <w:rsid w:val="00F61ADF"/>
    <w:rsid w:val="00F66E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246D2D-D039-4CFE-AA1D-FD82C5DC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837073"/>
  </w:style>
  <w:style w:type="table" w:customStyle="1" w:styleId="Tabellenraster1">
    <w:name w:val="Tabellenraster1"/>
    <w:basedOn w:val="NormaleTabelle"/>
    <w:next w:val="Tabellenraster"/>
    <w:rsid w:val="00837073"/>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837073"/>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837073"/>
    <w:rPr>
      <w:rFonts w:ascii="Arial" w:eastAsia="Times New Roman" w:hAnsi="Arial" w:cs="Times New Roman"/>
      <w:b/>
      <w:sz w:val="24"/>
      <w:szCs w:val="20"/>
      <w:lang w:val="de-DE" w:eastAsia="de-DE"/>
    </w:rPr>
  </w:style>
  <w:style w:type="paragraph" w:styleId="Textkrper">
    <w:name w:val="Body Text"/>
    <w:basedOn w:val="Standard"/>
    <w:link w:val="TextkrperZchn"/>
    <w:rsid w:val="00837073"/>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837073"/>
    <w:rPr>
      <w:rFonts w:ascii="Verdana" w:eastAsia="Times New Roman" w:hAnsi="Verdana" w:cs="Times New Roman"/>
      <w:lang w:val="de-DE" w:eastAsia="de-DE"/>
    </w:rPr>
  </w:style>
  <w:style w:type="paragraph" w:styleId="Textkrper2">
    <w:name w:val="Body Text 2"/>
    <w:basedOn w:val="Standard"/>
    <w:link w:val="Textkrper2Zchn"/>
    <w:rsid w:val="00837073"/>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837073"/>
    <w:rPr>
      <w:rFonts w:ascii="Verdana" w:eastAsia="Times New Roman" w:hAnsi="Verdana" w:cs="Times New Roman"/>
      <w:lang w:val="de-DE" w:eastAsia="de-DE"/>
    </w:rPr>
  </w:style>
  <w:style w:type="character" w:styleId="BesuchterLink">
    <w:name w:val="FollowedHyperlink"/>
    <w:rsid w:val="00837073"/>
    <w:rPr>
      <w:color w:val="800080"/>
      <w:u w:val="single"/>
    </w:rPr>
  </w:style>
  <w:style w:type="paragraph" w:customStyle="1" w:styleId="Default">
    <w:name w:val="Default"/>
    <w:rsid w:val="00837073"/>
    <w:pPr>
      <w:autoSpaceDE w:val="0"/>
      <w:autoSpaceDN w:val="0"/>
      <w:adjustRightInd w:val="0"/>
      <w:spacing w:after="0"/>
    </w:pPr>
    <w:rPr>
      <w:rFonts w:ascii="Arial" w:eastAsia="Times New Roman" w:hAnsi="Arial" w:cs="Arial"/>
      <w:color w:val="000000"/>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830643">
      <w:bodyDiv w:val="1"/>
      <w:marLeft w:val="0"/>
      <w:marRight w:val="0"/>
      <w:marTop w:val="0"/>
      <w:marBottom w:val="0"/>
      <w:divBdr>
        <w:top w:val="none" w:sz="0" w:space="0" w:color="auto"/>
        <w:left w:val="none" w:sz="0" w:space="0" w:color="auto"/>
        <w:bottom w:val="none" w:sz="0" w:space="0" w:color="auto"/>
        <w:right w:val="none" w:sz="0" w:space="0" w:color="auto"/>
      </w:divBdr>
    </w:div>
    <w:div w:id="204354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070DD-4BBE-441A-8F1F-93C441187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Leer_mit_Logo_DE.dotx</Template>
  <TotalTime>0</TotalTime>
  <Pages>1</Pages>
  <Words>1993</Words>
  <Characters>12560</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43</cp:revision>
  <dcterms:created xsi:type="dcterms:W3CDTF">2015-11-27T22:26:00Z</dcterms:created>
  <dcterms:modified xsi:type="dcterms:W3CDTF">2019-09-06T07:13:00Z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