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111B" w14:textId="77777777" w:rsidR="0027190B" w:rsidRPr="0028729C" w:rsidRDefault="0027190B" w:rsidP="0027190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28729C">
        <w:rPr>
          <w:rFonts w:ascii="Arial" w:eastAsia="Times New Roman" w:hAnsi="Arial" w:cs="Arial"/>
          <w:b/>
          <w:sz w:val="36"/>
          <w:szCs w:val="36"/>
          <w:lang w:eastAsia="de-DE"/>
        </w:rPr>
        <w:t>Reconnaissance du formateur en cabinet médical</w:t>
      </w:r>
    </w:p>
    <w:p w14:paraId="7ADE1E1C" w14:textId="77777777" w:rsidR="0027190B" w:rsidRPr="0028729C" w:rsidRDefault="0027190B" w:rsidP="0027190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36360831" w14:textId="77777777" w:rsidR="0027190B" w:rsidRPr="0028729C" w:rsidRDefault="0027190B" w:rsidP="0027190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5A8617BC" w14:textId="129094EF" w:rsidR="0027190B" w:rsidRPr="00EA7DF0" w:rsidRDefault="00F43D25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O</w:t>
      </w:r>
      <w:r w:rsidRPr="00F43D25">
        <w:rPr>
          <w:rFonts w:ascii="Arial" w:eastAsia="Times New Roman" w:hAnsi="Arial" w:cs="Arial"/>
          <w:b/>
          <w:sz w:val="30"/>
          <w:szCs w:val="30"/>
          <w:lang w:eastAsia="de-DE"/>
        </w:rPr>
        <w:t>to-</w:t>
      </w:r>
      <w:r>
        <w:rPr>
          <w:rFonts w:ascii="Arial" w:eastAsia="Times New Roman" w:hAnsi="Arial" w:cs="Arial"/>
          <w:b/>
          <w:sz w:val="30"/>
          <w:szCs w:val="30"/>
          <w:lang w:eastAsia="de-DE"/>
        </w:rPr>
        <w:t>R</w:t>
      </w:r>
      <w:r w:rsidRPr="00F43D25">
        <w:rPr>
          <w:rFonts w:ascii="Arial" w:eastAsia="Times New Roman" w:hAnsi="Arial" w:cs="Arial"/>
          <w:b/>
          <w:sz w:val="30"/>
          <w:szCs w:val="30"/>
          <w:lang w:eastAsia="de-DE"/>
        </w:rPr>
        <w:t>hino-</w:t>
      </w:r>
      <w:r>
        <w:rPr>
          <w:rFonts w:ascii="Arial" w:eastAsia="Times New Roman" w:hAnsi="Arial" w:cs="Arial"/>
          <w:b/>
          <w:sz w:val="30"/>
          <w:szCs w:val="30"/>
          <w:lang w:eastAsia="de-DE"/>
        </w:rPr>
        <w:t>L</w:t>
      </w:r>
      <w:r w:rsidRPr="00F43D25">
        <w:rPr>
          <w:rFonts w:ascii="Arial" w:eastAsia="Times New Roman" w:hAnsi="Arial" w:cs="Arial"/>
          <w:b/>
          <w:sz w:val="30"/>
          <w:szCs w:val="30"/>
          <w:lang w:eastAsia="de-DE"/>
        </w:rPr>
        <w:t>aryngologie</w:t>
      </w:r>
    </w:p>
    <w:p w14:paraId="65497391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Kontrollkästchen6"/>
    <w:bookmarkStart w:id="2" w:name="Text24"/>
    <w:p w14:paraId="4DE36D92" w14:textId="77777777" w:rsidR="0027190B" w:rsidRPr="00EA7DF0" w:rsidRDefault="0027190B" w:rsidP="0027190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0D59">
        <w:rPr>
          <w:rFonts w:ascii="Arial" w:eastAsia="Times New Roman" w:hAnsi="Arial" w:cs="Times New Roman"/>
          <w:lang w:eastAsia="de-DE"/>
        </w:rPr>
      </w:r>
      <w:r w:rsidR="00160D59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1"/>
      <w:r w:rsidRPr="00EA7DF0">
        <w:rPr>
          <w:rFonts w:ascii="Arial" w:eastAsia="Times New Roman" w:hAnsi="Arial" w:cs="Times New Roman"/>
          <w:sz w:val="30"/>
          <w:szCs w:val="30"/>
          <w:lang w:eastAsia="de-DE"/>
        </w:rPr>
        <w:t xml:space="preserve"> Demande de reconnaissance </w:t>
      </w:r>
    </w:p>
    <w:p w14:paraId="28EF6976" w14:textId="77777777" w:rsidR="0027190B" w:rsidRPr="00EA7DF0" w:rsidRDefault="0027190B" w:rsidP="0027190B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</w:p>
    <w:p w14:paraId="03AD8B2B" w14:textId="77777777" w:rsidR="0027190B" w:rsidRPr="00EA7DF0" w:rsidRDefault="0027190B" w:rsidP="0027190B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0D59">
        <w:rPr>
          <w:rFonts w:ascii="Arial" w:eastAsia="Times New Roman" w:hAnsi="Arial" w:cs="Times New Roman"/>
          <w:lang w:eastAsia="de-DE"/>
        </w:rPr>
      </w:r>
      <w:r w:rsidR="00160D59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r w:rsidRPr="00EA7DF0">
        <w:rPr>
          <w:rFonts w:ascii="Arial" w:eastAsia="Times New Roman" w:hAnsi="Arial" w:cs="Times New Roman"/>
          <w:sz w:val="30"/>
          <w:szCs w:val="30"/>
          <w:lang w:eastAsia="de-DE"/>
        </w:rPr>
        <w:t xml:space="preserve"> </w:t>
      </w:r>
      <w:r w:rsidRPr="00EA7DF0">
        <w:rPr>
          <w:rFonts w:ascii="Arial" w:eastAsia="Times New Roman" w:hAnsi="Arial" w:cs="Times New Roman"/>
          <w:bCs/>
          <w:sz w:val="30"/>
          <w:szCs w:val="30"/>
          <w:lang w:eastAsia="de-DE"/>
        </w:rPr>
        <w:t>Réévaluation</w:t>
      </w:r>
    </w:p>
    <w:p w14:paraId="33C0A60C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00AEE165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2"/>
    <w:p w14:paraId="50099AA9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>Détenteur/</w:t>
      </w:r>
      <w:proofErr w:type="spellStart"/>
      <w:r w:rsidRPr="00EA7DF0">
        <w:rPr>
          <w:rFonts w:ascii="Arial" w:eastAsia="Times New Roman" w:hAnsi="Arial" w:cs="Times New Roman"/>
          <w:lang w:eastAsia="de-DE"/>
        </w:rPr>
        <w:t>trice</w:t>
      </w:r>
      <w:proofErr w:type="spellEnd"/>
      <w:r w:rsidRPr="00EA7DF0">
        <w:rPr>
          <w:rFonts w:ascii="Arial" w:eastAsia="Times New Roman" w:hAnsi="Arial" w:cs="Times New Roman"/>
          <w:lang w:eastAsia="de-DE"/>
        </w:rPr>
        <w:t>:</w:t>
      </w:r>
      <w:r w:rsidRPr="00EA7DF0">
        <w:rPr>
          <w:rFonts w:ascii="Arial" w:eastAsia="Times New Roman" w:hAnsi="Arial" w:cs="Times New Roman"/>
          <w:lang w:eastAsia="de-DE"/>
        </w:rPr>
        <w:tab/>
        <w:t>Nom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3" w:name="Text1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3"/>
    </w:p>
    <w:p w14:paraId="1B7F1D5D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7696412A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Année de naissance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4" w:name="Text2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4"/>
    </w:p>
    <w:p w14:paraId="7D4ED3ED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54252C0C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Titre de spécialiste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5" w:name="Text3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5"/>
    </w:p>
    <w:p w14:paraId="3117B96D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7631681B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Cabinet depuis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6" w:name="Text4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6"/>
    </w:p>
    <w:p w14:paraId="6073C805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54CD5D87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Adresse</w:t>
      </w:r>
      <w:r w:rsidRPr="00EA7DF0">
        <w:rPr>
          <w:rFonts w:ascii="Arial" w:eastAsia="Times New Roman" w:hAnsi="Arial" w:cs="Times New Roman"/>
          <w:lang w:eastAsia="de-DE"/>
        </w:rPr>
        <w:tab/>
      </w:r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7"/>
    </w:p>
    <w:p w14:paraId="6589EB98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7720011B" w14:textId="77777777" w:rsidR="0027190B" w:rsidRPr="00EA7DF0" w:rsidRDefault="0027190B" w:rsidP="0027190B">
      <w:pPr>
        <w:tabs>
          <w:tab w:val="left" w:pos="1985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8" w:name="Text6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8"/>
    </w:p>
    <w:p w14:paraId="21D74F50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5C0A761E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Téléphone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9" w:name="Text7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9"/>
    </w:p>
    <w:p w14:paraId="186256BC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0FA62B1D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 xml:space="preserve">Courriel 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10" w:name="Text8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10"/>
    </w:p>
    <w:p w14:paraId="74D0AF94" w14:textId="0F1834BB" w:rsidR="00B67CBD" w:rsidRPr="003379B6" w:rsidRDefault="0027190B" w:rsidP="00B67CB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hAnsi="Arial"/>
          <w:color w:val="000000" w:themeColor="text2"/>
          <w:spacing w:val="-2"/>
        </w:rPr>
      </w:pPr>
      <w:r w:rsidRPr="00EA7DF0">
        <w:rPr>
          <w:rFonts w:ascii="Arial" w:eastAsia="Times New Roman" w:hAnsi="Arial" w:cs="Arial"/>
          <w:b/>
          <w:lang w:eastAsia="de-DE"/>
        </w:rPr>
        <w:br w:type="page"/>
      </w:r>
    </w:p>
    <w:p w14:paraId="1B307E28" w14:textId="77777777" w:rsidR="00CB790C" w:rsidRPr="00CB790C" w:rsidRDefault="00CB790C" w:rsidP="00CB79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CB790C">
        <w:rPr>
          <w:rFonts w:ascii="Arial" w:hAnsi="Arial" w:cs="Arial"/>
          <w:b/>
          <w:bCs/>
          <w:color w:val="000000"/>
          <w:lang w:val="en-GB"/>
        </w:rPr>
        <w:lastRenderedPageBreak/>
        <w:t>Caractéristiques</w:t>
      </w:r>
      <w:proofErr w:type="spellEnd"/>
      <w:r w:rsidRPr="00CB790C">
        <w:rPr>
          <w:rFonts w:ascii="Arial" w:hAnsi="Arial" w:cs="Arial"/>
          <w:b/>
          <w:bCs/>
          <w:color w:val="000000"/>
          <w:lang w:val="en-GB"/>
        </w:rPr>
        <w:t xml:space="preserve"> / Infrastructure du cabinet médical</w:t>
      </w:r>
    </w:p>
    <w:p w14:paraId="2E648FB0" w14:textId="77777777" w:rsidR="00CB790C" w:rsidRPr="00AB0CA8" w:rsidRDefault="00CB790C" w:rsidP="00CB790C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Cabinet médical individuel?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val="fr-FR" w:eastAsia="de-DE"/>
        </w:rPr>
      </w:r>
      <w:r w:rsidR="00160D59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oui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val="fr-FR" w:eastAsia="de-DE"/>
        </w:rPr>
      </w:r>
      <w:r w:rsidR="00160D59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non</w:t>
      </w:r>
    </w:p>
    <w:p w14:paraId="62E90D88" w14:textId="77777777" w:rsidR="00CB790C" w:rsidRPr="00CB790C" w:rsidRDefault="00CB790C" w:rsidP="00CB790C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lang w:val="fr-FR" w:eastAsia="de-DE"/>
        </w:rPr>
        <w:t>C</w:t>
      </w:r>
      <w:r w:rsidRPr="00AB0CA8">
        <w:rPr>
          <w:rFonts w:ascii="Arial" w:eastAsia="Times New Roman" w:hAnsi="Arial" w:cs="Arial"/>
          <w:lang w:val="fr-FR" w:eastAsia="de-DE"/>
        </w:rPr>
        <w:t>abinet de groupe?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val="fr-FR" w:eastAsia="de-DE"/>
        </w:rPr>
      </w:r>
      <w:r w:rsidR="00160D59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</w:t>
      </w:r>
      <w:proofErr w:type="spellStart"/>
      <w:r w:rsidRPr="00CB790C">
        <w:rPr>
          <w:rFonts w:ascii="Arial" w:eastAsia="Times New Roman" w:hAnsi="Arial" w:cs="Arial"/>
          <w:lang w:val="en-GB" w:eastAsia="de-DE"/>
        </w:rPr>
        <w:t>oui</w:t>
      </w:r>
      <w:proofErr w:type="spellEnd"/>
      <w:r w:rsidRPr="00CB790C">
        <w:rPr>
          <w:rFonts w:ascii="Arial" w:eastAsia="Times New Roman" w:hAnsi="Arial" w:cs="Arial"/>
          <w:lang w:val="en-GB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B790C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val="fr-FR" w:eastAsia="de-DE"/>
        </w:rPr>
      </w:r>
      <w:r w:rsidR="00160D59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CB790C">
        <w:rPr>
          <w:rFonts w:ascii="Arial" w:eastAsia="Times New Roman" w:hAnsi="Arial" w:cs="Arial"/>
          <w:lang w:val="en-GB" w:eastAsia="de-DE"/>
        </w:rPr>
        <w:t xml:space="preserve"> non</w:t>
      </w:r>
    </w:p>
    <w:p w14:paraId="21B8F5E5" w14:textId="77777777" w:rsidR="00CB790C" w:rsidRPr="00AB0CA8" w:rsidRDefault="00CB790C" w:rsidP="00CB790C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médecins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11" w:name="Text13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1"/>
    </w:p>
    <w:p w14:paraId="4FBE23B6" w14:textId="77777777" w:rsidR="00CB790C" w:rsidRPr="00AB0CA8" w:rsidRDefault="00CB790C" w:rsidP="00CB790C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salles d'examen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12" w:name="Text12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2"/>
    </w:p>
    <w:p w14:paraId="49F9464A" w14:textId="77777777" w:rsidR="00CB790C" w:rsidRDefault="00CB790C" w:rsidP="00CB790C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3CB9140" w14:textId="72EB5A6F" w:rsidR="00CB790C" w:rsidRDefault="00CB790C" w:rsidP="00CB790C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>
        <w:rPr>
          <w:rFonts w:ascii="Arial" w:eastAsia="Times New Roman" w:hAnsi="Arial" w:cs="Arial"/>
          <w:lang w:val="fr-FR" w:eastAsia="de-DE"/>
        </w:rPr>
        <w:t>Temps de présence du formateur en cabinet en %</w:t>
      </w:r>
      <w:r>
        <w:rPr>
          <w:rFonts w:ascii="Arial" w:eastAsia="Times New Roman" w:hAnsi="Arial" w:cs="Arial"/>
          <w:lang w:val="fr-FR" w:eastAsia="de-DE"/>
        </w:rPr>
        <w:tab/>
      </w:r>
      <w:r w:rsidRPr="008A149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149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8A149E">
        <w:rPr>
          <w:rFonts w:ascii="Arial" w:eastAsia="Times New Roman" w:hAnsi="Arial" w:cs="Arial"/>
          <w:lang w:val="fr-FR" w:eastAsia="de-DE"/>
        </w:rPr>
      </w:r>
      <w:r w:rsidRPr="008A149E">
        <w:rPr>
          <w:rFonts w:ascii="Arial" w:eastAsia="Times New Roman" w:hAnsi="Arial" w:cs="Arial"/>
          <w:lang w:val="fr-FR" w:eastAsia="de-DE"/>
        </w:rPr>
        <w:fldChar w:fldCharType="separate"/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fldChar w:fldCharType="end"/>
      </w:r>
    </w:p>
    <w:p w14:paraId="433FDBC0" w14:textId="6921FD98" w:rsidR="00CB790C" w:rsidRDefault="00CB790C" w:rsidP="0061556F">
      <w:pPr>
        <w:autoSpaceDE w:val="0"/>
        <w:autoSpaceDN w:val="0"/>
        <w:adjustRightInd w:val="0"/>
        <w:spacing w:after="0"/>
        <w:rPr>
          <w:rFonts w:ascii="Arial" w:hAnsi="Arial"/>
          <w:color w:val="000000" w:themeColor="text2"/>
          <w:spacing w:val="-2"/>
          <w:lang w:val="fr-FR"/>
        </w:rPr>
      </w:pPr>
    </w:p>
    <w:p w14:paraId="580AA63B" w14:textId="77777777" w:rsidR="005D72D2" w:rsidRPr="00CB790C" w:rsidRDefault="005D72D2" w:rsidP="0061556F">
      <w:pPr>
        <w:autoSpaceDE w:val="0"/>
        <w:autoSpaceDN w:val="0"/>
        <w:adjustRightInd w:val="0"/>
        <w:spacing w:after="0"/>
        <w:rPr>
          <w:rFonts w:ascii="Arial" w:hAnsi="Arial"/>
          <w:color w:val="000000" w:themeColor="text2"/>
          <w:spacing w:val="-2"/>
          <w:lang w:val="fr-FR"/>
        </w:rPr>
      </w:pPr>
    </w:p>
    <w:p w14:paraId="0CA44330" w14:textId="77777777" w:rsidR="005D72D2" w:rsidRPr="005D72D2" w:rsidRDefault="005D72D2" w:rsidP="005D72D2">
      <w:pPr>
        <w:tabs>
          <w:tab w:val="left" w:pos="-720"/>
          <w:tab w:val="left" w:pos="284"/>
        </w:tabs>
        <w:spacing w:after="0" w:line="280" w:lineRule="atLeast"/>
        <w:jc w:val="both"/>
        <w:rPr>
          <w:rFonts w:ascii="Arial" w:hAnsi="Arial"/>
          <w:b/>
          <w:bCs/>
          <w:color w:val="000000" w:themeColor="text2"/>
          <w:spacing w:val="-2"/>
        </w:rPr>
      </w:pPr>
      <w:r w:rsidRPr="005D72D2">
        <w:rPr>
          <w:rFonts w:ascii="Arial" w:hAnsi="Arial"/>
          <w:b/>
          <w:bCs/>
          <w:color w:val="000000" w:themeColor="text2"/>
          <w:spacing w:val="-2"/>
        </w:rPr>
        <w:t>Exigences et devoirs d’un formateur au cabinet médical</w:t>
      </w:r>
      <w:r w:rsidRPr="005D72D2">
        <w:rPr>
          <w:rFonts w:ascii="Arial" w:hAnsi="Arial" w:cs="Arial"/>
          <w:b/>
          <w:bCs/>
          <w:color w:val="000000" w:themeColor="text2"/>
          <w:spacing w:val="-2"/>
        </w:rPr>
        <w:t> </w:t>
      </w:r>
      <w:r w:rsidRPr="005D72D2">
        <w:rPr>
          <w:rFonts w:ascii="Arial" w:hAnsi="Arial"/>
          <w:b/>
          <w:bCs/>
          <w:color w:val="000000" w:themeColor="text2"/>
          <w:spacing w:val="-2"/>
        </w:rPr>
        <w:t>:</w:t>
      </w:r>
    </w:p>
    <w:p w14:paraId="2C1760B0" w14:textId="77777777" w:rsidR="005D72D2" w:rsidRDefault="005D72D2" w:rsidP="0061556F">
      <w:pPr>
        <w:autoSpaceDE w:val="0"/>
        <w:autoSpaceDN w:val="0"/>
        <w:adjustRightInd w:val="0"/>
        <w:spacing w:after="0"/>
        <w:rPr>
          <w:rFonts w:ascii="Arial" w:hAnsi="Arial"/>
          <w:color w:val="000000" w:themeColor="text2"/>
          <w:spacing w:val="-2"/>
        </w:rPr>
      </w:pPr>
    </w:p>
    <w:p w14:paraId="40055B0B" w14:textId="20B07223" w:rsidR="00B67CBD" w:rsidRPr="003379B6" w:rsidRDefault="00495DD9" w:rsidP="0061556F">
      <w:pPr>
        <w:autoSpaceDE w:val="0"/>
        <w:autoSpaceDN w:val="0"/>
        <w:adjustRightInd w:val="0"/>
        <w:spacing w:after="0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>Vous comme</w:t>
      </w:r>
      <w:r w:rsidR="00B67CBD" w:rsidRPr="003379B6">
        <w:rPr>
          <w:rFonts w:ascii="Arial" w:hAnsi="Arial"/>
          <w:color w:val="000000" w:themeColor="text2"/>
          <w:spacing w:val="-2"/>
        </w:rPr>
        <w:t xml:space="preserve"> responsable du cabinet médical (médecin formateur) </w:t>
      </w:r>
      <w:r w:rsidR="008B4645">
        <w:rPr>
          <w:rFonts w:ascii="Arial" w:hAnsi="Arial"/>
          <w:color w:val="000000" w:themeColor="text2"/>
          <w:spacing w:val="-2"/>
        </w:rPr>
        <w:t>êtes</w:t>
      </w:r>
      <w:r w:rsidR="00B67CBD" w:rsidRPr="003379B6">
        <w:rPr>
          <w:rFonts w:ascii="Arial" w:hAnsi="Arial"/>
          <w:color w:val="000000" w:themeColor="text2"/>
          <w:spacing w:val="-2"/>
        </w:rPr>
        <w:t xml:space="preserve"> détenteur du titre de spécialiste en oto-rhino-laryngologie.</w:t>
      </w:r>
    </w:p>
    <w:p w14:paraId="646466FF" w14:textId="77777777" w:rsidR="00B67CBD" w:rsidRPr="00EA7DF0" w:rsidRDefault="00B67CBD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3CB9E2BF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28828F49" w14:textId="07586143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 xml:space="preserve">Vous devez 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répondre à </w:t>
      </w:r>
      <w:r>
        <w:rPr>
          <w:rFonts w:ascii="Arial" w:hAnsi="Arial"/>
          <w:color w:val="000000" w:themeColor="text2"/>
          <w:spacing w:val="-2"/>
        </w:rPr>
        <w:t>votre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devoir de formation continue (art.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>39,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>RFP).</w:t>
      </w:r>
    </w:p>
    <w:p w14:paraId="08FA4D80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4EC2468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33BFB8A4" w14:textId="4B899C06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 xml:space="preserve">Vous devez 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attester </w:t>
      </w:r>
      <w:r>
        <w:rPr>
          <w:rFonts w:ascii="Arial" w:hAnsi="Arial"/>
          <w:color w:val="000000" w:themeColor="text2"/>
          <w:spacing w:val="-2"/>
        </w:rPr>
        <w:t>la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participation à un cours de médecin formateur ou une activité de formation </w:t>
      </w:r>
      <w:proofErr w:type="spellStart"/>
      <w:r w:rsidR="00B67CBD" w:rsidRPr="00B67CBD">
        <w:rPr>
          <w:rFonts w:ascii="Arial" w:hAnsi="Arial"/>
          <w:color w:val="000000" w:themeColor="text2"/>
          <w:spacing w:val="-2"/>
        </w:rPr>
        <w:t>postgraduée</w:t>
      </w:r>
      <w:proofErr w:type="spellEnd"/>
      <w:r w:rsidR="00B67CBD" w:rsidRPr="00B67CBD">
        <w:rPr>
          <w:rFonts w:ascii="Arial" w:hAnsi="Arial"/>
          <w:color w:val="000000" w:themeColor="text2"/>
          <w:spacing w:val="-2"/>
        </w:rPr>
        <w:t xml:space="preserve"> d’au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>moins deux ans en tant que chef de clinique, médecin adjoint ou médecin-chef dans un établissement de formation reconnu.</w:t>
      </w:r>
    </w:p>
    <w:p w14:paraId="057BD01D" w14:textId="416CD734" w:rsidR="00495DD9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28E01BEA" w14:textId="77777777" w:rsidR="0068376D" w:rsidRPr="00EA7DF0" w:rsidRDefault="0068376D" w:rsidP="0068376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Avez-vous participé à un cours de médecin formateur ?</w:t>
      </w:r>
    </w:p>
    <w:p w14:paraId="389B9C7A" w14:textId="77777777" w:rsidR="0068376D" w:rsidRPr="00EA7DF0" w:rsidRDefault="0068376D" w:rsidP="0068376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44CEBE33" w14:textId="77777777" w:rsidR="0068376D" w:rsidRPr="00EA7DF0" w:rsidRDefault="0068376D" w:rsidP="0068376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A63881D" w14:textId="77777777" w:rsidR="0068376D" w:rsidRPr="00EA7DF0" w:rsidRDefault="0068376D" w:rsidP="0068376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 xml:space="preserve">Ou pouvez-vous attester au moins deux ans de formation </w:t>
      </w:r>
      <w:proofErr w:type="spellStart"/>
      <w:r w:rsidRPr="00EA7DF0">
        <w:rPr>
          <w:rFonts w:ascii="Arial" w:eastAsia="Times New Roman" w:hAnsi="Arial" w:cs="Arial"/>
          <w:lang w:eastAsia="de-DE"/>
        </w:rPr>
        <w:t>postgraduée</w:t>
      </w:r>
      <w:proofErr w:type="spellEnd"/>
      <w:r w:rsidRPr="00EA7DF0">
        <w:rPr>
          <w:rFonts w:ascii="Arial" w:eastAsia="Times New Roman" w:hAnsi="Arial" w:cs="Arial"/>
          <w:lang w:eastAsia="de-DE"/>
        </w:rPr>
        <w:t xml:space="preserve"> en tant que chef de clinique, médecin adjoint ou médecin-chef dans un établissement de formation </w:t>
      </w:r>
      <w:proofErr w:type="spellStart"/>
      <w:r w:rsidRPr="00EA7DF0">
        <w:rPr>
          <w:rFonts w:ascii="Arial" w:eastAsia="Times New Roman" w:hAnsi="Arial" w:cs="Arial"/>
          <w:lang w:eastAsia="de-DE"/>
        </w:rPr>
        <w:t>postgraduée</w:t>
      </w:r>
      <w:proofErr w:type="spellEnd"/>
      <w:r w:rsidRPr="00EA7DF0">
        <w:rPr>
          <w:rFonts w:ascii="Arial" w:eastAsia="Times New Roman" w:hAnsi="Arial" w:cs="Arial"/>
          <w:lang w:eastAsia="de-DE"/>
        </w:rPr>
        <w:t xml:space="preserve"> reconnu ?</w:t>
      </w:r>
    </w:p>
    <w:p w14:paraId="6769955A" w14:textId="77777777" w:rsidR="0068376D" w:rsidRPr="00EA7DF0" w:rsidRDefault="0068376D" w:rsidP="0068376D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58938F36" w14:textId="77777777" w:rsidR="0068376D" w:rsidRPr="00EA7DF0" w:rsidRDefault="0068376D" w:rsidP="0068376D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</w:p>
    <w:p w14:paraId="2FE9EB93" w14:textId="77777777" w:rsidR="0068376D" w:rsidRPr="00EA7DF0" w:rsidRDefault="0068376D" w:rsidP="0068376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 xml:space="preserve">Si oui, où et dans quelle fonction ? </w:t>
      </w:r>
    </w:p>
    <w:p w14:paraId="3BFF41E4" w14:textId="77777777" w:rsidR="0068376D" w:rsidRPr="00EA7DF0" w:rsidRDefault="0068376D" w:rsidP="0068376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FORMTEXT </w:instrText>
      </w:r>
      <w:r w:rsidRPr="00EA7DF0">
        <w:rPr>
          <w:rFonts w:ascii="Arial" w:eastAsia="Times New Roman" w:hAnsi="Arial" w:cs="Arial"/>
          <w:lang w:eastAsia="de-DE"/>
        </w:rPr>
      </w:r>
      <w:r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fldChar w:fldCharType="end"/>
      </w:r>
    </w:p>
    <w:p w14:paraId="0788ABA7" w14:textId="212DDD44" w:rsidR="0068376D" w:rsidRDefault="0068376D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D1B2C3D" w14:textId="3E9CC0EE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 xml:space="preserve">Vous devez </w:t>
      </w:r>
      <w:r w:rsidR="00B67CBD" w:rsidRPr="00B67CBD">
        <w:rPr>
          <w:rFonts w:ascii="Arial" w:hAnsi="Arial"/>
          <w:color w:val="000000" w:themeColor="text2"/>
          <w:spacing w:val="-2"/>
        </w:rPr>
        <w:t>attester avoir exercé une activité indépendante d’au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>moins 2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>ans en pratique privée, sans contestation sur le plan professionnel.</w:t>
      </w:r>
    </w:p>
    <w:p w14:paraId="79EBAD3E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0A903A8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767D16FE" w14:textId="1E7F8143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>Votre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cabinet doit disposer </w:t>
      </w:r>
      <w:r w:rsidR="00B67CBD" w:rsidRPr="00B67CBD">
        <w:rPr>
          <w:rFonts w:ascii="Arial" w:hAnsi="Arial" w:cs="Arial"/>
          <w:color w:val="000000" w:themeColor="text2"/>
          <w:spacing w:val="-2"/>
        </w:rPr>
        <w:t>d’une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pièce de consultation ou </w:t>
      </w:r>
      <w:r w:rsidR="00B67CBD" w:rsidRPr="00B67CBD">
        <w:rPr>
          <w:rFonts w:ascii="Arial" w:hAnsi="Arial" w:cs="Arial"/>
          <w:color w:val="000000" w:themeColor="text2"/>
          <w:spacing w:val="-2"/>
        </w:rPr>
        <w:t>d’une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place de travail pour le médecin assistant.</w:t>
      </w:r>
    </w:p>
    <w:p w14:paraId="61621304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499B1749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37E811A0" w14:textId="27A17458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 xml:space="preserve">Vous comme </w:t>
      </w:r>
      <w:r w:rsidR="00B67CBD" w:rsidRPr="00B67CBD">
        <w:rPr>
          <w:rFonts w:ascii="Arial" w:hAnsi="Arial"/>
          <w:color w:val="000000" w:themeColor="text2"/>
          <w:spacing w:val="-2"/>
        </w:rPr>
        <w:t>médecin formateur d</w:t>
      </w:r>
      <w:r>
        <w:rPr>
          <w:rFonts w:ascii="Arial" w:hAnsi="Arial"/>
          <w:color w:val="000000" w:themeColor="text2"/>
          <w:spacing w:val="-2"/>
        </w:rPr>
        <w:t>evez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respecter les principes scientifiques et économiques reconnus dans l’exécution du diagnostic et de la thérapie.</w:t>
      </w:r>
    </w:p>
    <w:p w14:paraId="0A806516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828BA68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5CF8EAA2" w14:textId="20897BD1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 xml:space="preserve">Vous devez 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présenter un concept de formation </w:t>
      </w:r>
      <w:proofErr w:type="spellStart"/>
      <w:r w:rsidR="00B67CBD" w:rsidRPr="00B67CBD">
        <w:rPr>
          <w:rFonts w:ascii="Arial" w:hAnsi="Arial"/>
          <w:color w:val="000000" w:themeColor="text2"/>
          <w:spacing w:val="-2"/>
        </w:rPr>
        <w:t>postgraduée</w:t>
      </w:r>
      <w:proofErr w:type="spellEnd"/>
      <w:r w:rsidR="00B67CBD" w:rsidRPr="00B67CBD">
        <w:rPr>
          <w:rFonts w:ascii="Arial" w:hAnsi="Arial"/>
          <w:color w:val="000000" w:themeColor="text2"/>
          <w:spacing w:val="-2"/>
        </w:rPr>
        <w:t xml:space="preserve"> en collaboration avec un établissement de formation de catégorie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>A ou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B, lequel doit être approuvé par la Commission des établissements de formation </w:t>
      </w:r>
      <w:proofErr w:type="spellStart"/>
      <w:r w:rsidR="00B67CBD" w:rsidRPr="00B67CBD">
        <w:rPr>
          <w:rFonts w:ascii="Arial" w:hAnsi="Arial"/>
          <w:color w:val="000000" w:themeColor="text2"/>
          <w:spacing w:val="-2"/>
        </w:rPr>
        <w:t>postgraduée</w:t>
      </w:r>
      <w:proofErr w:type="spellEnd"/>
      <w:r w:rsidR="00B67CBD" w:rsidRPr="00B67CBD">
        <w:rPr>
          <w:rFonts w:ascii="Arial" w:hAnsi="Arial"/>
          <w:color w:val="000000" w:themeColor="text2"/>
          <w:spacing w:val="-2"/>
        </w:rPr>
        <w:t xml:space="preserve"> (CEFP).</w:t>
      </w:r>
    </w:p>
    <w:p w14:paraId="7AB2AE4B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1D0AE21E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56AAC40D" w14:textId="77777777" w:rsidR="00142544" w:rsidRDefault="00142544" w:rsidP="001425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remplacement du médecin titulaire du cabinet dans le cadre d’un assistanat en cabinet peut être validé à hauteur de 4 semaines par 6 mois de formation. En son absence, vous vous assurez que le médecin en formation </w:t>
      </w:r>
      <w:proofErr w:type="spellStart"/>
      <w:r>
        <w:rPr>
          <w:rFonts w:ascii="Arial" w:hAnsi="Arial" w:cs="Arial"/>
          <w:color w:val="000000"/>
        </w:rPr>
        <w:t>postgraduée</w:t>
      </w:r>
      <w:proofErr w:type="spellEnd"/>
      <w:r>
        <w:rPr>
          <w:rFonts w:ascii="Arial" w:hAnsi="Arial" w:cs="Arial"/>
          <w:color w:val="000000"/>
        </w:rPr>
        <w:t xml:space="preserve"> puisse, si besoin est, faire appel à un spécialiste approprié. </w:t>
      </w:r>
    </w:p>
    <w:p w14:paraId="33D56104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1AAAD8E" w14:textId="77777777" w:rsidR="00B67CBD" w:rsidRDefault="00B67CBD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</w:p>
    <w:p w14:paraId="585E6663" w14:textId="15521067" w:rsidR="00B67CBD" w:rsidRPr="00B67CBD" w:rsidRDefault="0061556F" w:rsidP="0061556F">
      <w:pPr>
        <w:spacing w:after="0" w:line="280" w:lineRule="atLeast"/>
        <w:rPr>
          <w:rFonts w:ascii="Arial" w:hAnsi="Arial"/>
          <w:color w:val="000000" w:themeColor="text2"/>
          <w:spacing w:val="-2"/>
        </w:rPr>
      </w:pPr>
      <w:r>
        <w:rPr>
          <w:rFonts w:ascii="Arial" w:hAnsi="Arial"/>
          <w:color w:val="000000" w:themeColor="text2"/>
          <w:spacing w:val="-2"/>
        </w:rPr>
        <w:t xml:space="preserve">Vous comme </w:t>
      </w:r>
      <w:r w:rsidR="00B67CBD" w:rsidRPr="00B67CBD">
        <w:rPr>
          <w:rFonts w:ascii="Arial" w:hAnsi="Arial"/>
          <w:color w:val="000000" w:themeColor="text2"/>
          <w:spacing w:val="-2"/>
        </w:rPr>
        <w:t>Le médecin formateur d</w:t>
      </w:r>
      <w:r>
        <w:rPr>
          <w:rFonts w:ascii="Arial" w:hAnsi="Arial"/>
          <w:color w:val="000000" w:themeColor="text2"/>
          <w:spacing w:val="-2"/>
        </w:rPr>
        <w:t>evez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consacrer 10</w:t>
      </w:r>
      <w:r w:rsidR="00B67CBD" w:rsidRPr="00B67CBD">
        <w:rPr>
          <w:rFonts w:ascii="Arial" w:hAnsi="Arial" w:cs="Arial"/>
          <w:color w:val="000000" w:themeColor="text2"/>
          <w:spacing w:val="-2"/>
        </w:rPr>
        <w:t> 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% de </w:t>
      </w:r>
      <w:r w:rsidR="0023376B">
        <w:rPr>
          <w:rFonts w:ascii="Arial" w:hAnsi="Arial"/>
          <w:color w:val="000000" w:themeColor="text2"/>
          <w:spacing w:val="-2"/>
        </w:rPr>
        <w:t>votre</w:t>
      </w:r>
      <w:r w:rsidR="00B67CBD" w:rsidRPr="00B67CBD">
        <w:rPr>
          <w:rFonts w:ascii="Arial" w:hAnsi="Arial"/>
          <w:color w:val="000000" w:themeColor="text2"/>
          <w:spacing w:val="-2"/>
        </w:rPr>
        <w:t xml:space="preserve"> temps de travail au cabinet à la supervision et effectuer des entretiens spécifiques avec le médecin-assistant.</w:t>
      </w:r>
    </w:p>
    <w:p w14:paraId="1BF7B457" w14:textId="77777777" w:rsidR="00495DD9" w:rsidRPr="00EA7DF0" w:rsidRDefault="00495DD9" w:rsidP="0061556F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3ADD4DD5" w14:textId="77777777" w:rsidR="00583A39" w:rsidRPr="00EA7DF0" w:rsidRDefault="00583A39" w:rsidP="0061556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4BE7AFC" w14:textId="77777777" w:rsidR="004E406A" w:rsidRPr="00EA7DF0" w:rsidRDefault="004E406A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Un remplacement du médecin titulaire du cabinet dans le cadre d’un assistanat en cabinet peut être validé à hauteur de 4 semaines par 6 mois de formation. En son absence, vous </w:t>
      </w:r>
      <w:r w:rsidR="0028729C" w:rsidRPr="00EA7DF0">
        <w:rPr>
          <w:rFonts w:ascii="Arial" w:hAnsi="Arial" w:cs="Arial"/>
          <w:color w:val="000000"/>
        </w:rPr>
        <w:t xml:space="preserve">vous </w:t>
      </w:r>
      <w:r w:rsidRPr="00EA7DF0">
        <w:rPr>
          <w:rFonts w:ascii="Arial" w:hAnsi="Arial" w:cs="Arial"/>
          <w:color w:val="000000"/>
        </w:rPr>
        <w:t xml:space="preserve">assurez que le médecin en formation </w:t>
      </w:r>
      <w:proofErr w:type="spellStart"/>
      <w:r w:rsidRPr="00EA7DF0">
        <w:rPr>
          <w:rFonts w:ascii="Arial" w:hAnsi="Arial" w:cs="Arial"/>
          <w:color w:val="000000"/>
        </w:rPr>
        <w:t>postgraduée</w:t>
      </w:r>
      <w:proofErr w:type="spellEnd"/>
      <w:r w:rsidRPr="00EA7DF0">
        <w:rPr>
          <w:rFonts w:ascii="Arial" w:hAnsi="Arial" w:cs="Arial"/>
          <w:color w:val="000000"/>
        </w:rPr>
        <w:t xml:space="preserve"> puisse, si besoin est, faire appel à un spécialiste approprié. </w:t>
      </w:r>
    </w:p>
    <w:p w14:paraId="0A80E280" w14:textId="77777777" w:rsidR="004E406A" w:rsidRPr="00EA7DF0" w:rsidRDefault="004E406A" w:rsidP="004E406A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D7E10E2" w14:textId="77777777" w:rsidR="004E406A" w:rsidRPr="00EA7DF0" w:rsidRDefault="004E406A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FB6FF52" w14:textId="17E51938" w:rsidR="0027190B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B0529EF" w14:textId="20269AF1" w:rsidR="005D72D2" w:rsidRDefault="005D72D2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0412DAEF" w14:textId="77777777" w:rsidR="005D72D2" w:rsidRPr="00EA7DF0" w:rsidRDefault="005D72D2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EF27501" w14:textId="77777777" w:rsidR="00A031A8" w:rsidRPr="00EA7DF0" w:rsidRDefault="00A031A8" w:rsidP="00A031A8">
      <w:pPr>
        <w:tabs>
          <w:tab w:val="left" w:pos="709"/>
          <w:tab w:val="left" w:pos="7797"/>
          <w:tab w:val="left" w:pos="8505"/>
        </w:tabs>
        <w:spacing w:after="0"/>
        <w:ind w:right="-142"/>
        <w:rPr>
          <w:rFonts w:ascii="Arial" w:eastAsia="Times New Roman" w:hAnsi="Arial" w:cs="Arial"/>
          <w:b/>
          <w:lang w:eastAsia="de-DE"/>
        </w:rPr>
      </w:pPr>
      <w:r w:rsidRPr="00EA7DF0">
        <w:rPr>
          <w:rFonts w:ascii="Arial" w:eastAsia="Times New Roman" w:hAnsi="Arial" w:cs="Arial"/>
          <w:b/>
          <w:lang w:eastAsia="de-DE"/>
        </w:rPr>
        <w:t>Documents à joindre</w:t>
      </w:r>
    </w:p>
    <w:p w14:paraId="467F803A" w14:textId="77777777" w:rsidR="00A031A8" w:rsidRPr="00EA7DF0" w:rsidRDefault="00A031A8" w:rsidP="00A031A8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ab/>
        <w:t>Autorisation cantonale de pratiquer (copie)</w:t>
      </w:r>
    </w:p>
    <w:p w14:paraId="24671B3F" w14:textId="77777777" w:rsidR="00A031A8" w:rsidRPr="00EA7DF0" w:rsidRDefault="00A031A8" w:rsidP="00A031A8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ab/>
        <w:t>Attestation de participation au cours de médecin formateur (copie)</w:t>
      </w:r>
    </w:p>
    <w:p w14:paraId="228D0220" w14:textId="77777777" w:rsidR="00A031A8" w:rsidRPr="00EA7DF0" w:rsidRDefault="00A031A8" w:rsidP="00A031A8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60D59">
        <w:rPr>
          <w:rFonts w:ascii="Arial" w:eastAsia="Times New Roman" w:hAnsi="Arial" w:cs="Arial"/>
          <w:lang w:eastAsia="de-DE"/>
        </w:rPr>
      </w:r>
      <w:r w:rsidR="00160D59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ab/>
        <w:t>Attestation de la formation continue accomplie selon la RFC (diplôme FC)</w:t>
      </w:r>
    </w:p>
    <w:p w14:paraId="16974EFC" w14:textId="77777777" w:rsidR="00A031A8" w:rsidRPr="00EA7DF0" w:rsidRDefault="00A031A8" w:rsidP="00A031A8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5BDC65B" w14:textId="6265ABF5" w:rsidR="00A031A8" w:rsidRDefault="00A031A8" w:rsidP="00A031A8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182CB7D" w14:textId="41C5736B" w:rsidR="005D72D2" w:rsidRDefault="005D72D2" w:rsidP="00A031A8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EE9B732" w14:textId="77777777" w:rsidR="005D72D2" w:rsidRPr="00EA7DF0" w:rsidRDefault="005D72D2" w:rsidP="00A031A8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C6F5C5D" w14:textId="7B1BAC60" w:rsidR="00A031A8" w:rsidRPr="0028729C" w:rsidRDefault="00A031A8" w:rsidP="00A031A8">
      <w:pPr>
        <w:tabs>
          <w:tab w:val="left" w:pos="-720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 xml:space="preserve">Je certifie avoir pris connaissance du programme de formation </w:t>
      </w:r>
      <w:proofErr w:type="spellStart"/>
      <w:r w:rsidRPr="00EA7DF0">
        <w:rPr>
          <w:rFonts w:ascii="Arial" w:eastAsia="Times New Roman" w:hAnsi="Arial" w:cs="Arial"/>
          <w:lang w:eastAsia="de-DE"/>
        </w:rPr>
        <w:t>postgraduée</w:t>
      </w:r>
      <w:proofErr w:type="spellEnd"/>
      <w:r w:rsidRPr="00EA7DF0">
        <w:rPr>
          <w:rFonts w:ascii="Arial" w:eastAsia="Times New Roman" w:hAnsi="Arial" w:cs="Arial"/>
          <w:lang w:eastAsia="de-DE"/>
        </w:rPr>
        <w:t xml:space="preserve"> du praticien en pédiatrie du 1</w:t>
      </w:r>
      <w:r w:rsidRPr="00EA7DF0">
        <w:rPr>
          <w:rFonts w:ascii="Arial" w:eastAsia="Times New Roman" w:hAnsi="Arial" w:cs="Arial"/>
          <w:vertAlign w:val="superscript"/>
          <w:lang w:eastAsia="de-DE"/>
        </w:rPr>
        <w:t>er</w:t>
      </w:r>
      <w:r w:rsidRPr="00EA7DF0">
        <w:rPr>
          <w:rFonts w:ascii="Arial" w:eastAsia="Times New Roman" w:hAnsi="Arial" w:cs="Arial"/>
          <w:lang w:eastAsia="de-DE"/>
        </w:rPr>
        <w:t xml:space="preserve"> janvier 20</w:t>
      </w:r>
      <w:r w:rsidR="007C26B9">
        <w:rPr>
          <w:rFonts w:ascii="Arial" w:eastAsia="Times New Roman" w:hAnsi="Arial" w:cs="Arial"/>
          <w:lang w:eastAsia="de-DE"/>
        </w:rPr>
        <w:t>21</w:t>
      </w:r>
      <w:r w:rsidRPr="00EA7DF0">
        <w:rPr>
          <w:rFonts w:ascii="Arial" w:eastAsia="Times New Roman" w:hAnsi="Arial" w:cs="Arial"/>
          <w:lang w:eastAsia="de-DE"/>
        </w:rPr>
        <w:t xml:space="preserve"> en particulier du chapitre 3 «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 xml:space="preserve">Contenu de la formation </w:t>
      </w:r>
      <w:proofErr w:type="spellStart"/>
      <w:r w:rsidRPr="00EA7DF0">
        <w:rPr>
          <w:rFonts w:ascii="Arial" w:eastAsia="Times New Roman" w:hAnsi="Arial" w:cs="Arial"/>
          <w:lang w:eastAsia="de-DE"/>
        </w:rPr>
        <w:t>postgraduée</w:t>
      </w:r>
      <w:proofErr w:type="spellEnd"/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». Je certifie</w:t>
      </w:r>
      <w:r w:rsidRPr="0028729C">
        <w:rPr>
          <w:rFonts w:ascii="Arial" w:eastAsia="Times New Roman" w:hAnsi="Arial" w:cs="Arial"/>
          <w:lang w:eastAsia="de-DE"/>
        </w:rPr>
        <w:t xml:space="preserve"> que mon cabinet médical offre toutes les garanties pour une formation </w:t>
      </w:r>
      <w:proofErr w:type="spellStart"/>
      <w:r w:rsidRPr="0028729C">
        <w:rPr>
          <w:rFonts w:ascii="Arial" w:eastAsia="Times New Roman" w:hAnsi="Arial" w:cs="Arial"/>
          <w:lang w:eastAsia="de-DE"/>
        </w:rPr>
        <w:t>postgraduée</w:t>
      </w:r>
      <w:proofErr w:type="spellEnd"/>
      <w:r w:rsidRPr="0028729C">
        <w:rPr>
          <w:rFonts w:ascii="Arial" w:eastAsia="Times New Roman" w:hAnsi="Arial" w:cs="Arial"/>
          <w:lang w:eastAsia="de-DE"/>
        </w:rPr>
        <w:t xml:space="preserve"> en tout point conforme aux exigences susmentionnées.</w:t>
      </w:r>
    </w:p>
    <w:p w14:paraId="77372450" w14:textId="77777777" w:rsidR="00A031A8" w:rsidRPr="0028729C" w:rsidRDefault="00A031A8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19790AAC" w14:textId="7725E582" w:rsidR="00F41508" w:rsidRDefault="00F41508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03E29F18" w14:textId="77777777" w:rsidR="005D72D2" w:rsidRPr="0028729C" w:rsidRDefault="005D72D2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539B3AD4" w14:textId="77777777" w:rsidR="00F41508" w:rsidRPr="0028729C" w:rsidRDefault="00F41508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052CC8C3" w14:textId="77777777" w:rsidR="00A031A8" w:rsidRPr="0028729C" w:rsidRDefault="00E76D56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28729C">
        <w:rPr>
          <w:rFonts w:ascii="Arial" w:eastAsia="Times New Roman" w:hAnsi="Arial" w:cs="Arial"/>
          <w:lang w:eastAsia="de-DE"/>
        </w:rPr>
        <w:t>Lieu et date</w:t>
      </w:r>
      <w:r w:rsidRPr="0028729C">
        <w:rPr>
          <w:rFonts w:ascii="Arial" w:eastAsia="Times New Roman" w:hAnsi="Arial" w:cs="Arial"/>
          <w:lang w:eastAsia="de-DE"/>
        </w:rPr>
        <w:tab/>
        <w:t>Signature</w:t>
      </w:r>
    </w:p>
    <w:p w14:paraId="221E89FA" w14:textId="77777777" w:rsidR="00A031A8" w:rsidRPr="0028729C" w:rsidRDefault="00A031A8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28729C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28729C">
        <w:rPr>
          <w:rFonts w:ascii="Arial" w:eastAsia="Times New Roman" w:hAnsi="Arial" w:cs="Arial"/>
          <w:lang w:eastAsia="de-DE"/>
        </w:rPr>
        <w:instrText xml:space="preserve"> FORMTEXT </w:instrText>
      </w:r>
      <w:r w:rsidRPr="0028729C">
        <w:rPr>
          <w:rFonts w:ascii="Arial" w:eastAsia="Times New Roman" w:hAnsi="Arial" w:cs="Arial"/>
          <w:lang w:eastAsia="de-DE"/>
        </w:rPr>
      </w:r>
      <w:r w:rsidRPr="0028729C">
        <w:rPr>
          <w:rFonts w:ascii="Arial" w:eastAsia="Times New Roman" w:hAnsi="Arial" w:cs="Arial"/>
          <w:lang w:eastAsia="de-DE"/>
        </w:rPr>
        <w:fldChar w:fldCharType="separate"/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lang w:eastAsia="de-DE"/>
        </w:rPr>
        <w:fldChar w:fldCharType="end"/>
      </w:r>
      <w:bookmarkEnd w:id="13"/>
      <w:r w:rsidRPr="0028729C">
        <w:rPr>
          <w:rFonts w:ascii="Arial" w:eastAsia="Times New Roman" w:hAnsi="Arial" w:cs="Arial"/>
          <w:lang w:eastAsia="de-DE"/>
        </w:rPr>
        <w:t xml:space="preserve">  </w:t>
      </w:r>
      <w:r w:rsidRPr="0028729C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4" w:name="Text32"/>
      <w:r w:rsidRPr="0028729C">
        <w:rPr>
          <w:rFonts w:ascii="Arial" w:eastAsia="Times New Roman" w:hAnsi="Arial" w:cs="Arial"/>
          <w:lang w:eastAsia="de-DE"/>
        </w:rPr>
        <w:instrText xml:space="preserve"> FORMTEXT </w:instrText>
      </w:r>
      <w:r w:rsidRPr="0028729C">
        <w:rPr>
          <w:rFonts w:ascii="Arial" w:eastAsia="Times New Roman" w:hAnsi="Arial" w:cs="Arial"/>
          <w:lang w:eastAsia="de-DE"/>
        </w:rPr>
      </w:r>
      <w:r w:rsidRPr="0028729C">
        <w:rPr>
          <w:rFonts w:ascii="Arial" w:eastAsia="Times New Roman" w:hAnsi="Arial" w:cs="Arial"/>
          <w:lang w:eastAsia="de-DE"/>
        </w:rPr>
        <w:fldChar w:fldCharType="separate"/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lang w:eastAsia="de-DE"/>
        </w:rPr>
        <w:fldChar w:fldCharType="end"/>
      </w:r>
      <w:bookmarkEnd w:id="14"/>
      <w:r w:rsidRPr="0028729C">
        <w:rPr>
          <w:rFonts w:ascii="Arial" w:eastAsia="Times New Roman" w:hAnsi="Arial" w:cs="Arial"/>
          <w:lang w:eastAsia="de-DE"/>
        </w:rPr>
        <w:tab/>
      </w:r>
      <w:r w:rsidRPr="0028729C">
        <w:rPr>
          <w:rFonts w:ascii="Arial" w:eastAsia="Times New Roman" w:hAnsi="Arial" w:cs="Arial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28729C">
        <w:rPr>
          <w:rFonts w:ascii="Arial" w:eastAsia="Times New Roman" w:hAnsi="Arial" w:cs="Arial"/>
          <w:lang w:eastAsia="de-DE"/>
        </w:rPr>
        <w:instrText xml:space="preserve"> FORMTEXT </w:instrText>
      </w:r>
      <w:r w:rsidRPr="0028729C">
        <w:rPr>
          <w:rFonts w:ascii="Arial" w:eastAsia="Times New Roman" w:hAnsi="Arial" w:cs="Arial"/>
          <w:lang w:eastAsia="de-DE"/>
        </w:rPr>
      </w:r>
      <w:r w:rsidRPr="0028729C">
        <w:rPr>
          <w:rFonts w:ascii="Arial" w:eastAsia="Times New Roman" w:hAnsi="Arial" w:cs="Arial"/>
          <w:lang w:eastAsia="de-DE"/>
        </w:rPr>
        <w:fldChar w:fldCharType="separate"/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lang w:eastAsia="de-DE"/>
        </w:rPr>
        <w:fldChar w:fldCharType="end"/>
      </w:r>
      <w:bookmarkEnd w:id="15"/>
    </w:p>
    <w:p w14:paraId="08A00AF3" w14:textId="77777777" w:rsidR="00A031A8" w:rsidRPr="0028729C" w:rsidRDefault="00A031A8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7ED0B88E" w14:textId="77777777" w:rsidR="00F41508" w:rsidRPr="0028729C" w:rsidRDefault="00F41508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28452D34" w14:textId="27FE20BB" w:rsidR="0027190B" w:rsidRDefault="0027190B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5B3A6493" w14:textId="6A312F8B" w:rsidR="005D72D2" w:rsidRDefault="005D72D2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7BF9E705" w14:textId="3D20B0DD" w:rsidR="005D72D2" w:rsidRDefault="005D72D2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2A2DE67A" w14:textId="3DEFA824" w:rsidR="005D72D2" w:rsidRDefault="005D72D2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2E125468" w14:textId="103CDFC4" w:rsidR="005D72D2" w:rsidRDefault="005D72D2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0A612EB5" w14:textId="4D499AB0" w:rsidR="005D72D2" w:rsidRDefault="005D72D2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1BC02FFA" w14:textId="77777777" w:rsidR="005D72D2" w:rsidRPr="0028729C" w:rsidRDefault="005D72D2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00E3E30F" w14:textId="6EA0B05F" w:rsidR="0027190B" w:rsidRPr="0028729C" w:rsidRDefault="0027190B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  <w:r w:rsidRPr="0028729C">
        <w:rPr>
          <w:rFonts w:ascii="Arial" w:eastAsia="Times New Roman" w:hAnsi="Arial" w:cs="Arial"/>
          <w:sz w:val="16"/>
          <w:szCs w:val="16"/>
          <w:lang w:eastAsia="de-DE"/>
        </w:rPr>
        <w:t xml:space="preserve">Bern, </w:t>
      </w:r>
      <w:r w:rsidR="00A031A8" w:rsidRPr="0028729C">
        <w:rPr>
          <w:rFonts w:ascii="Arial" w:eastAsia="Times New Roman" w:hAnsi="Arial" w:cs="Arial"/>
          <w:sz w:val="16"/>
          <w:szCs w:val="16"/>
          <w:lang w:eastAsia="de-DE"/>
        </w:rPr>
        <w:t xml:space="preserve">le </w:t>
      </w:r>
      <w:r w:rsidR="007C26B9">
        <w:rPr>
          <w:rFonts w:ascii="Arial" w:eastAsia="Times New Roman" w:hAnsi="Arial" w:cs="Arial"/>
          <w:sz w:val="16"/>
          <w:szCs w:val="16"/>
          <w:lang w:eastAsia="de-DE"/>
        </w:rPr>
        <w:t>19.4.2021</w:t>
      </w:r>
      <w:r w:rsidRPr="0028729C">
        <w:rPr>
          <w:rFonts w:ascii="Arial" w:eastAsia="Times New Roman" w:hAnsi="Arial" w:cs="Arial"/>
          <w:sz w:val="16"/>
          <w:szCs w:val="16"/>
          <w:lang w:eastAsia="de-DE"/>
        </w:rPr>
        <w:t>/</w:t>
      </w:r>
      <w:proofErr w:type="spellStart"/>
      <w:r w:rsidRPr="0028729C">
        <w:rPr>
          <w:rFonts w:ascii="Arial" w:eastAsia="Times New Roman" w:hAnsi="Arial" w:cs="Arial"/>
          <w:sz w:val="16"/>
          <w:szCs w:val="16"/>
          <w:lang w:eastAsia="de-DE"/>
        </w:rPr>
        <w:t>rj</w:t>
      </w:r>
      <w:proofErr w:type="spellEnd"/>
    </w:p>
    <w:sectPr w:rsidR="0027190B" w:rsidRPr="0028729C" w:rsidSect="00FA2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7D2D" w14:textId="77777777" w:rsidR="00F44E91" w:rsidRDefault="00F44E91" w:rsidP="00E177D4">
      <w:pPr>
        <w:spacing w:after="0"/>
      </w:pPr>
      <w:r>
        <w:separator/>
      </w:r>
    </w:p>
  </w:endnote>
  <w:endnote w:type="continuationSeparator" w:id="0">
    <w:p w14:paraId="058B1BA9" w14:textId="77777777" w:rsidR="00F44E91" w:rsidRDefault="00F44E9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F331" w14:textId="77777777" w:rsidR="00913C4D" w:rsidRDefault="00913C4D">
    <w:pPr>
      <w:pStyle w:val="Fuzeile"/>
    </w:pPr>
  </w:p>
  <w:p w14:paraId="65B692A3" w14:textId="77777777" w:rsidR="00913C4D" w:rsidRDefault="00913C4D"/>
  <w:p w14:paraId="28247087" w14:textId="77777777" w:rsidR="00C63520" w:rsidRDefault="00C635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40F2" w14:textId="38381D01" w:rsidR="00C63520" w:rsidRPr="00A031A8" w:rsidRDefault="00913C4D" w:rsidP="00A031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 w:rsidR="0068376D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</w:t>
    </w:r>
    <w:r w:rsidR="00BD7D8E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o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@</w:t>
    </w:r>
    <w:r w:rsidR="00BD7D8E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27190B">
      <w:rPr>
        <w:rFonts w:ascii="Arial" w:hAnsi="Arial"/>
        <w:color w:val="4F81BD"/>
        <w:sz w:val="15"/>
        <w:szCs w:val="15"/>
      </w:rPr>
      <w:fldChar w:fldCharType="begin"/>
    </w:r>
    <w:r w:rsidRPr="0027190B">
      <w:rPr>
        <w:rFonts w:ascii="Arial" w:hAnsi="Arial"/>
        <w:color w:val="4F81BD"/>
        <w:sz w:val="15"/>
        <w:szCs w:val="15"/>
      </w:rPr>
      <w:instrText>PAGE  \* Arabic  \* MERGEFORMAT</w:instrText>
    </w:r>
    <w:r w:rsidRPr="0027190B">
      <w:rPr>
        <w:rFonts w:ascii="Arial" w:hAnsi="Arial"/>
        <w:color w:val="4F81BD"/>
        <w:sz w:val="15"/>
        <w:szCs w:val="15"/>
      </w:rPr>
      <w:fldChar w:fldCharType="separate"/>
    </w:r>
    <w:r w:rsidR="00C0076C">
      <w:rPr>
        <w:rFonts w:ascii="Arial" w:hAnsi="Arial"/>
        <w:noProof/>
        <w:color w:val="4F81BD"/>
        <w:sz w:val="15"/>
        <w:szCs w:val="15"/>
      </w:rPr>
      <w:t>3</w:t>
    </w:r>
    <w:r w:rsidRPr="0027190B">
      <w:rPr>
        <w:rFonts w:ascii="Arial" w:hAnsi="Arial"/>
        <w:color w:val="4F81BD"/>
        <w:sz w:val="15"/>
        <w:szCs w:val="15"/>
      </w:rPr>
      <w:fldChar w:fldCharType="end"/>
    </w:r>
    <w:r w:rsidRPr="0027190B">
      <w:rPr>
        <w:rFonts w:ascii="Arial" w:hAnsi="Arial"/>
        <w:color w:val="4F81BD"/>
        <w:sz w:val="15"/>
        <w:szCs w:val="15"/>
      </w:rPr>
      <w:t>/</w:t>
    </w:r>
    <w:r w:rsidRPr="0027190B">
      <w:rPr>
        <w:rFonts w:ascii="Arial" w:hAnsi="Arial"/>
        <w:color w:val="4F81BD"/>
        <w:sz w:val="15"/>
        <w:szCs w:val="15"/>
      </w:rPr>
      <w:fldChar w:fldCharType="begin"/>
    </w:r>
    <w:r w:rsidRPr="0027190B">
      <w:rPr>
        <w:rFonts w:ascii="Arial" w:hAnsi="Arial"/>
        <w:color w:val="4F81BD"/>
        <w:sz w:val="15"/>
        <w:szCs w:val="15"/>
      </w:rPr>
      <w:instrText>NUMPAGES  \* Arabic  \* MERGEFORMAT</w:instrText>
    </w:r>
    <w:r w:rsidRPr="0027190B">
      <w:rPr>
        <w:rFonts w:ascii="Arial" w:hAnsi="Arial"/>
        <w:color w:val="4F81BD"/>
        <w:sz w:val="15"/>
        <w:szCs w:val="15"/>
      </w:rPr>
      <w:fldChar w:fldCharType="separate"/>
    </w:r>
    <w:r w:rsidR="00C0076C">
      <w:rPr>
        <w:rFonts w:ascii="Arial" w:hAnsi="Arial"/>
        <w:noProof/>
        <w:color w:val="4F81BD"/>
        <w:sz w:val="15"/>
        <w:szCs w:val="15"/>
      </w:rPr>
      <w:t>3</w:t>
    </w:r>
    <w:r w:rsidRPr="0027190B">
      <w:rPr>
        <w:rFonts w:ascii="Arial" w:hAnsi="Arial"/>
        <w:noProof/>
        <w:color w:val="4F81BD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143D" w14:textId="77777777" w:rsidR="005036D4" w:rsidRPr="00EC2BDB" w:rsidRDefault="005036D4" w:rsidP="005036D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EC2BDB">
      <w:rPr>
        <w:color w:val="3C5587"/>
        <w:spacing w:val="3"/>
        <w:sz w:val="15"/>
        <w:szCs w:val="15"/>
      </w:rPr>
      <w:t>postgraduée</w:t>
    </w:r>
    <w:proofErr w:type="spellEnd"/>
    <w:r w:rsidRPr="00EC2BDB">
      <w:rPr>
        <w:color w:val="3C5587"/>
        <w:spacing w:val="3"/>
        <w:sz w:val="15"/>
        <w:szCs w:val="15"/>
      </w:rPr>
      <w:t xml:space="preserve"> et continue</w:t>
    </w:r>
  </w:p>
  <w:p w14:paraId="04EC1DA1" w14:textId="7D2BE97E" w:rsidR="00913C4D" w:rsidRPr="005036D4" w:rsidRDefault="005036D4" w:rsidP="005036D4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3006" w14:textId="77777777" w:rsidR="00F44E91" w:rsidRDefault="00F44E91" w:rsidP="00E177D4">
      <w:pPr>
        <w:spacing w:after="0"/>
      </w:pPr>
      <w:r>
        <w:separator/>
      </w:r>
    </w:p>
  </w:footnote>
  <w:footnote w:type="continuationSeparator" w:id="0">
    <w:p w14:paraId="724792AB" w14:textId="77777777" w:rsidR="00F44E91" w:rsidRDefault="00F44E91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0F2F" w14:textId="77777777" w:rsidR="00913C4D" w:rsidRDefault="00913C4D">
    <w:pPr>
      <w:pStyle w:val="Kopfzeile"/>
    </w:pPr>
  </w:p>
  <w:p w14:paraId="230B61E1" w14:textId="77777777" w:rsidR="00913C4D" w:rsidRDefault="00913C4D"/>
  <w:p w14:paraId="06B6CC7C" w14:textId="77777777" w:rsidR="00C63520" w:rsidRDefault="00C635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6E24" w14:textId="1FF6949F" w:rsidR="00C63520" w:rsidRPr="007C26B9" w:rsidRDefault="007C26B9" w:rsidP="007C26B9">
    <w:pPr>
      <w:pStyle w:val="Kopfzeile"/>
    </w:pPr>
    <w:r w:rsidRPr="007C26B9">
      <w:t>Oto-Rhino-Laryngologie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13C4D" w14:paraId="44A5D942" w14:textId="77777777" w:rsidTr="00983144">
      <w:trPr>
        <w:trHeight w:val="1421"/>
      </w:trPr>
      <w:tc>
        <w:tcPr>
          <w:tcW w:w="3307" w:type="dxa"/>
        </w:tcPr>
        <w:p w14:paraId="5B38741B" w14:textId="77777777" w:rsidR="00913C4D" w:rsidRDefault="00913C4D" w:rsidP="00983144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6CD2BB8" wp14:editId="2812F4D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FCB0BAC" w14:textId="77777777" w:rsidR="00913C4D" w:rsidRDefault="00913C4D" w:rsidP="00983144">
          <w:pPr>
            <w:pStyle w:val="Kopfzeile"/>
            <w:spacing w:after="1080"/>
          </w:pPr>
        </w:p>
      </w:tc>
      <w:tc>
        <w:tcPr>
          <w:tcW w:w="3451" w:type="dxa"/>
        </w:tcPr>
        <w:p w14:paraId="4B8B937C" w14:textId="77777777" w:rsidR="00913C4D" w:rsidRDefault="00913C4D" w:rsidP="00983144">
          <w:pPr>
            <w:pStyle w:val="Kopfzeile"/>
            <w:spacing w:after="1080"/>
          </w:pPr>
        </w:p>
      </w:tc>
    </w:tr>
  </w:tbl>
  <w:p w14:paraId="298C9152" w14:textId="77777777" w:rsidR="00913C4D" w:rsidRPr="00FD03BC" w:rsidRDefault="00913C4D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3956"/>
    <w:multiLevelType w:val="hybridMultilevel"/>
    <w:tmpl w:val="BF3E21E4"/>
    <w:lvl w:ilvl="0" w:tplc="650E4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550"/>
    <w:multiLevelType w:val="multilevel"/>
    <w:tmpl w:val="5C6614D2"/>
    <w:numStyleLink w:val="FMHNummerierunggegliedertauf3EbenenAltN"/>
  </w:abstractNum>
  <w:abstractNum w:abstractNumId="9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1604D"/>
    <w:multiLevelType w:val="hybridMultilevel"/>
    <w:tmpl w:val="77DEE2BC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E7F3241"/>
    <w:multiLevelType w:val="multilevel"/>
    <w:tmpl w:val="3632A744"/>
    <w:numStyleLink w:val="FMHAufzhlunggegliedertauf3EbenenAltA"/>
  </w:abstractNum>
  <w:abstractNum w:abstractNumId="18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610C0"/>
    <w:multiLevelType w:val="multilevel"/>
    <w:tmpl w:val="5C6614D2"/>
    <w:numStyleLink w:val="FMHNummerierunggegliedertauf3EbenenAltN"/>
  </w:abstractNum>
  <w:abstractNum w:abstractNumId="22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FC0"/>
    <w:multiLevelType w:val="multilevel"/>
    <w:tmpl w:val="3632A744"/>
    <w:numStyleLink w:val="FMHAufzhlunggegliedertauf3EbenenAltA"/>
  </w:abstractNum>
  <w:abstractNum w:abstractNumId="24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E5C"/>
    <w:multiLevelType w:val="multilevel"/>
    <w:tmpl w:val="5C6614D2"/>
    <w:numStyleLink w:val="FMHNummerierunggegliedertauf3EbenenAltN"/>
  </w:abstractNum>
  <w:abstractNum w:abstractNumId="2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076C9"/>
    <w:multiLevelType w:val="hybridMultilevel"/>
    <w:tmpl w:val="CFC8A800"/>
    <w:lvl w:ilvl="0" w:tplc="C45A50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6"/>
  </w:num>
  <w:num w:numId="5">
    <w:abstractNumId w:val="16"/>
  </w:num>
  <w:num w:numId="6">
    <w:abstractNumId w:val="24"/>
  </w:num>
  <w:num w:numId="7">
    <w:abstractNumId w:val="9"/>
  </w:num>
  <w:num w:numId="8">
    <w:abstractNumId w:val="3"/>
  </w:num>
  <w:num w:numId="9">
    <w:abstractNumId w:val="27"/>
  </w:num>
  <w:num w:numId="10">
    <w:abstractNumId w:val="21"/>
  </w:num>
  <w:num w:numId="11">
    <w:abstractNumId w:val="4"/>
  </w:num>
  <w:num w:numId="12">
    <w:abstractNumId w:val="8"/>
  </w:num>
  <w:num w:numId="13">
    <w:abstractNumId w:val="15"/>
  </w:num>
  <w:num w:numId="14">
    <w:abstractNumId w:val="13"/>
  </w:num>
  <w:num w:numId="15">
    <w:abstractNumId w:val="23"/>
  </w:num>
  <w:num w:numId="16">
    <w:abstractNumId w:val="17"/>
  </w:num>
  <w:num w:numId="17">
    <w:abstractNumId w:val="11"/>
  </w:num>
  <w:num w:numId="18">
    <w:abstractNumId w:val="29"/>
  </w:num>
  <w:num w:numId="19">
    <w:abstractNumId w:val="20"/>
  </w:num>
  <w:num w:numId="20">
    <w:abstractNumId w:val="14"/>
  </w:num>
  <w:num w:numId="21">
    <w:abstractNumId w:val="10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0"/>
  </w:num>
  <w:num w:numId="27">
    <w:abstractNumId w:val="1"/>
  </w:num>
  <w:num w:numId="28">
    <w:abstractNumId w:val="25"/>
  </w:num>
  <w:num w:numId="29">
    <w:abstractNumId w:val="7"/>
  </w:num>
  <w:num w:numId="30">
    <w:abstractNumId w:val="2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MLpm43E3jW2R/7cQSjXCTllC3NbD+sgP5w6Q0UP28swIUvrdyPl8QqhBg3MXJauekx96sFy5ONpSD9xRLl//Q==" w:salt="FFIqgk4CkrAJ1FmIFcRP9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48"/>
    <w:rsid w:val="000067DF"/>
    <w:rsid w:val="00031603"/>
    <w:rsid w:val="00040385"/>
    <w:rsid w:val="00042E51"/>
    <w:rsid w:val="000670D9"/>
    <w:rsid w:val="00083F3A"/>
    <w:rsid w:val="000943B3"/>
    <w:rsid w:val="000A5D10"/>
    <w:rsid w:val="000B10D8"/>
    <w:rsid w:val="000B19FD"/>
    <w:rsid w:val="000C5EC4"/>
    <w:rsid w:val="000E21D0"/>
    <w:rsid w:val="000F1D91"/>
    <w:rsid w:val="00110412"/>
    <w:rsid w:val="0012615E"/>
    <w:rsid w:val="00141AE2"/>
    <w:rsid w:val="00142544"/>
    <w:rsid w:val="00144B48"/>
    <w:rsid w:val="00146854"/>
    <w:rsid w:val="00160D59"/>
    <w:rsid w:val="00190223"/>
    <w:rsid w:val="001B5D9E"/>
    <w:rsid w:val="00232C9F"/>
    <w:rsid w:val="0023376B"/>
    <w:rsid w:val="002502E2"/>
    <w:rsid w:val="00253F0B"/>
    <w:rsid w:val="00254CD2"/>
    <w:rsid w:val="00266378"/>
    <w:rsid w:val="0027190B"/>
    <w:rsid w:val="00285E67"/>
    <w:rsid w:val="0028729C"/>
    <w:rsid w:val="0028772F"/>
    <w:rsid w:val="00290967"/>
    <w:rsid w:val="00294F06"/>
    <w:rsid w:val="002B49F4"/>
    <w:rsid w:val="002D1A9B"/>
    <w:rsid w:val="002F11C5"/>
    <w:rsid w:val="00321F80"/>
    <w:rsid w:val="00334103"/>
    <w:rsid w:val="0034174F"/>
    <w:rsid w:val="00357BC7"/>
    <w:rsid w:val="003617F1"/>
    <w:rsid w:val="003A34FC"/>
    <w:rsid w:val="003C01AE"/>
    <w:rsid w:val="003C4327"/>
    <w:rsid w:val="003C4580"/>
    <w:rsid w:val="003C605E"/>
    <w:rsid w:val="003D73CB"/>
    <w:rsid w:val="00446AA6"/>
    <w:rsid w:val="004532E0"/>
    <w:rsid w:val="0046457B"/>
    <w:rsid w:val="00480FE6"/>
    <w:rsid w:val="004820B8"/>
    <w:rsid w:val="004821AF"/>
    <w:rsid w:val="00495DD9"/>
    <w:rsid w:val="004A1A92"/>
    <w:rsid w:val="004B334A"/>
    <w:rsid w:val="004B4400"/>
    <w:rsid w:val="004B7D1E"/>
    <w:rsid w:val="004D2768"/>
    <w:rsid w:val="004E406A"/>
    <w:rsid w:val="004E5578"/>
    <w:rsid w:val="004E6C12"/>
    <w:rsid w:val="004F4F59"/>
    <w:rsid w:val="005036D4"/>
    <w:rsid w:val="00521102"/>
    <w:rsid w:val="00535FAE"/>
    <w:rsid w:val="00550C28"/>
    <w:rsid w:val="00557A62"/>
    <w:rsid w:val="00557D20"/>
    <w:rsid w:val="0056657E"/>
    <w:rsid w:val="005676EA"/>
    <w:rsid w:val="00583A39"/>
    <w:rsid w:val="0058530C"/>
    <w:rsid w:val="005A0E6C"/>
    <w:rsid w:val="005A4E33"/>
    <w:rsid w:val="005B6284"/>
    <w:rsid w:val="005C164A"/>
    <w:rsid w:val="005C357C"/>
    <w:rsid w:val="005D72D2"/>
    <w:rsid w:val="005E133B"/>
    <w:rsid w:val="005E266E"/>
    <w:rsid w:val="005F2D53"/>
    <w:rsid w:val="0061556F"/>
    <w:rsid w:val="006659F7"/>
    <w:rsid w:val="0068212F"/>
    <w:rsid w:val="0068376D"/>
    <w:rsid w:val="006B2111"/>
    <w:rsid w:val="00731432"/>
    <w:rsid w:val="00744078"/>
    <w:rsid w:val="00757673"/>
    <w:rsid w:val="00766314"/>
    <w:rsid w:val="007663B2"/>
    <w:rsid w:val="0077171B"/>
    <w:rsid w:val="007846D1"/>
    <w:rsid w:val="007A2DC2"/>
    <w:rsid w:val="007A4090"/>
    <w:rsid w:val="007A7032"/>
    <w:rsid w:val="007C26B9"/>
    <w:rsid w:val="007D6C45"/>
    <w:rsid w:val="007E013D"/>
    <w:rsid w:val="007E60A6"/>
    <w:rsid w:val="007F0DFC"/>
    <w:rsid w:val="007F1724"/>
    <w:rsid w:val="00806F16"/>
    <w:rsid w:val="00807896"/>
    <w:rsid w:val="008133AD"/>
    <w:rsid w:val="008143B7"/>
    <w:rsid w:val="00822A2C"/>
    <w:rsid w:val="008442DF"/>
    <w:rsid w:val="00847F74"/>
    <w:rsid w:val="00852A7C"/>
    <w:rsid w:val="008712FB"/>
    <w:rsid w:val="00873CDC"/>
    <w:rsid w:val="00893B81"/>
    <w:rsid w:val="008B4645"/>
    <w:rsid w:val="008C073A"/>
    <w:rsid w:val="008E01E2"/>
    <w:rsid w:val="008F25F8"/>
    <w:rsid w:val="00913C4D"/>
    <w:rsid w:val="00961D57"/>
    <w:rsid w:val="00963F01"/>
    <w:rsid w:val="009647CC"/>
    <w:rsid w:val="0097452E"/>
    <w:rsid w:val="00983144"/>
    <w:rsid w:val="009A2F57"/>
    <w:rsid w:val="009A3199"/>
    <w:rsid w:val="009B098B"/>
    <w:rsid w:val="009B4ECD"/>
    <w:rsid w:val="00A031A8"/>
    <w:rsid w:val="00A06A66"/>
    <w:rsid w:val="00A2675D"/>
    <w:rsid w:val="00A56EB6"/>
    <w:rsid w:val="00A63D0F"/>
    <w:rsid w:val="00AB1EAF"/>
    <w:rsid w:val="00AB38C7"/>
    <w:rsid w:val="00AC25C2"/>
    <w:rsid w:val="00B05BE8"/>
    <w:rsid w:val="00B46C91"/>
    <w:rsid w:val="00B67CBD"/>
    <w:rsid w:val="00B97CB8"/>
    <w:rsid w:val="00BB0E5B"/>
    <w:rsid w:val="00BB40B9"/>
    <w:rsid w:val="00BC081A"/>
    <w:rsid w:val="00BD7D8E"/>
    <w:rsid w:val="00C0076C"/>
    <w:rsid w:val="00C0469D"/>
    <w:rsid w:val="00C179A8"/>
    <w:rsid w:val="00C432C1"/>
    <w:rsid w:val="00C52EC4"/>
    <w:rsid w:val="00C63520"/>
    <w:rsid w:val="00C64CA6"/>
    <w:rsid w:val="00C74FFA"/>
    <w:rsid w:val="00C84483"/>
    <w:rsid w:val="00CB0709"/>
    <w:rsid w:val="00CB790C"/>
    <w:rsid w:val="00CC7850"/>
    <w:rsid w:val="00CD79C8"/>
    <w:rsid w:val="00CE0E41"/>
    <w:rsid w:val="00D25542"/>
    <w:rsid w:val="00D40E25"/>
    <w:rsid w:val="00D63279"/>
    <w:rsid w:val="00D634A6"/>
    <w:rsid w:val="00D64050"/>
    <w:rsid w:val="00DB2881"/>
    <w:rsid w:val="00DD3037"/>
    <w:rsid w:val="00E072F7"/>
    <w:rsid w:val="00E177D4"/>
    <w:rsid w:val="00E2226E"/>
    <w:rsid w:val="00E264BD"/>
    <w:rsid w:val="00E32091"/>
    <w:rsid w:val="00E76D56"/>
    <w:rsid w:val="00E92363"/>
    <w:rsid w:val="00EA7DF0"/>
    <w:rsid w:val="00EC76CA"/>
    <w:rsid w:val="00ED01E8"/>
    <w:rsid w:val="00EE41EC"/>
    <w:rsid w:val="00F02A90"/>
    <w:rsid w:val="00F33985"/>
    <w:rsid w:val="00F34552"/>
    <w:rsid w:val="00F41508"/>
    <w:rsid w:val="00F43D25"/>
    <w:rsid w:val="00F44E91"/>
    <w:rsid w:val="00F737CA"/>
    <w:rsid w:val="00FA239E"/>
    <w:rsid w:val="00FD03BC"/>
    <w:rsid w:val="00FE5B1E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15C3A0"/>
  <w15:docId w15:val="{91504C53-00F0-4FEC-97CA-56895B1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99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7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D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D1E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D1E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84E-9AEA-4F8F-AB9A-B495E0F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26</cp:revision>
  <cp:lastPrinted>2015-12-10T11:00:00Z</cp:lastPrinted>
  <dcterms:created xsi:type="dcterms:W3CDTF">2019-06-27T15:25:00Z</dcterms:created>
  <dcterms:modified xsi:type="dcterms:W3CDTF">2021-04-19T08:27:00Z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